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7C" w:rsidRDefault="002A007C" w:rsidP="00C54D7C">
      <w:pPr>
        <w:rPr>
          <w:b/>
          <w:color w:val="000000"/>
        </w:rPr>
      </w:pPr>
    </w:p>
    <w:p w:rsidR="002A007C" w:rsidRDefault="002A007C" w:rsidP="00C54D7C">
      <w:pPr>
        <w:rPr>
          <w:b/>
          <w:color w:val="000000"/>
        </w:rPr>
      </w:pPr>
    </w:p>
    <w:p w:rsidR="002A007C" w:rsidRDefault="002A007C" w:rsidP="00C54D7C">
      <w:pPr>
        <w:rPr>
          <w:b/>
          <w:color w:val="000000"/>
        </w:rPr>
      </w:pPr>
    </w:p>
    <w:p w:rsidR="002A007C" w:rsidRDefault="002A007C" w:rsidP="00C54D7C">
      <w:pPr>
        <w:rPr>
          <w:b/>
          <w:color w:val="000000"/>
        </w:rPr>
      </w:pPr>
      <w:r>
        <w:rPr>
          <w:b/>
          <w:color w:val="000000"/>
        </w:rPr>
        <w:t>УТВЪРДИЛ</w:t>
      </w:r>
      <w:r w:rsidRPr="00D47CFC">
        <w:rPr>
          <w:b/>
          <w:color w:val="000000"/>
        </w:rPr>
        <w:t>:</w:t>
      </w:r>
    </w:p>
    <w:p w:rsidR="002A007C" w:rsidRDefault="002A007C" w:rsidP="00C54D7C">
      <w:pPr>
        <w:rPr>
          <w:b/>
          <w:color w:val="000000"/>
        </w:rPr>
      </w:pPr>
      <w:r>
        <w:rPr>
          <w:b/>
          <w:color w:val="000000"/>
        </w:rPr>
        <w:t>ИНЖ. ИВАН ТОТЕВ</w:t>
      </w:r>
    </w:p>
    <w:p w:rsidR="002A007C" w:rsidRDefault="002A007C" w:rsidP="00C54D7C">
      <w:pPr>
        <w:rPr>
          <w:b/>
          <w:color w:val="000000"/>
        </w:rPr>
      </w:pPr>
      <w:r w:rsidRPr="00D47CFC">
        <w:rPr>
          <w:b/>
          <w:color w:val="000000"/>
        </w:rPr>
        <w:t>КМЕТ НА ОБЩИНА ПЛОВДИВ:</w:t>
      </w:r>
    </w:p>
    <w:p w:rsidR="002A007C" w:rsidRPr="00D47CFC" w:rsidRDefault="002A007C" w:rsidP="00C54D7C"/>
    <w:p w:rsidR="002A007C" w:rsidRPr="00D47CFC" w:rsidRDefault="002A007C" w:rsidP="00C54D7C">
      <w:pPr>
        <w:pStyle w:val="Default"/>
        <w:jc w:val="center"/>
        <w:rPr>
          <w:b/>
          <w:bCs/>
        </w:rPr>
      </w:pPr>
    </w:p>
    <w:p w:rsidR="002A007C" w:rsidRDefault="002A007C" w:rsidP="00C54D7C">
      <w:pPr>
        <w:pStyle w:val="Default"/>
        <w:jc w:val="center"/>
        <w:rPr>
          <w:b/>
          <w:bCs/>
        </w:rPr>
      </w:pPr>
    </w:p>
    <w:p w:rsidR="002A007C" w:rsidRPr="00D47CFC" w:rsidRDefault="002A007C" w:rsidP="00C54D7C">
      <w:pPr>
        <w:pStyle w:val="Default"/>
        <w:jc w:val="center"/>
        <w:rPr>
          <w:b/>
          <w:bCs/>
        </w:rPr>
      </w:pPr>
    </w:p>
    <w:p w:rsidR="002A007C" w:rsidRPr="00D47CFC" w:rsidRDefault="002A007C" w:rsidP="00C54D7C">
      <w:pPr>
        <w:pStyle w:val="Default"/>
        <w:jc w:val="center"/>
        <w:rPr>
          <w:b/>
          <w:bCs/>
        </w:rPr>
      </w:pPr>
    </w:p>
    <w:p w:rsidR="002A007C" w:rsidRPr="00D47CFC" w:rsidRDefault="002A007C" w:rsidP="00C54D7C">
      <w:pPr>
        <w:pStyle w:val="Default"/>
        <w:jc w:val="center"/>
        <w:rPr>
          <w:b/>
          <w:bCs/>
        </w:rPr>
      </w:pPr>
    </w:p>
    <w:p w:rsidR="002A007C" w:rsidRPr="00D47CFC" w:rsidRDefault="002A007C" w:rsidP="00C54D7C">
      <w:pPr>
        <w:tabs>
          <w:tab w:val="left" w:pos="7545"/>
        </w:tabs>
        <w:jc w:val="center"/>
        <w:rPr>
          <w:b/>
          <w:bCs/>
        </w:rPr>
      </w:pPr>
      <w:r>
        <w:rPr>
          <w:b/>
          <w:bCs/>
        </w:rPr>
        <w:t>ДОКУМЕНТАЦИЯ ЗА УЧАСТИЕ В ОБ</w:t>
      </w:r>
      <w:r w:rsidRPr="00D47CFC">
        <w:rPr>
          <w:b/>
          <w:bCs/>
        </w:rPr>
        <w:t>Щ</w:t>
      </w:r>
      <w:r>
        <w:rPr>
          <w:b/>
          <w:bCs/>
        </w:rPr>
        <w:t>Е</w:t>
      </w:r>
      <w:r w:rsidRPr="00D47CFC">
        <w:rPr>
          <w:b/>
          <w:bCs/>
        </w:rPr>
        <w:t xml:space="preserve">СТВЕНА ПОРЪЧКА </w:t>
      </w:r>
      <w:r>
        <w:rPr>
          <w:b/>
          <w:bCs/>
        </w:rPr>
        <w:t>– ОТКРИТА ПРОЦЕДУРА ПО РЕДА НА ЗОП,</w:t>
      </w:r>
      <w:r w:rsidRPr="00D47CFC">
        <w:rPr>
          <w:b/>
          <w:bCs/>
        </w:rPr>
        <w:t xml:space="preserve"> С ПРЕДМЕТ:</w:t>
      </w:r>
    </w:p>
    <w:p w:rsidR="002A007C" w:rsidRDefault="002A007C" w:rsidP="00C54D7C">
      <w:pPr>
        <w:spacing w:before="120"/>
        <w:ind w:firstLine="567"/>
        <w:jc w:val="both"/>
        <w:rPr>
          <w:b/>
          <w:sz w:val="32"/>
          <w:szCs w:val="32"/>
        </w:rPr>
      </w:pPr>
    </w:p>
    <w:p w:rsidR="002A007C" w:rsidRDefault="002A007C" w:rsidP="00973542">
      <w:pPr>
        <w:spacing w:before="120"/>
        <w:ind w:right="-442"/>
        <w:jc w:val="center"/>
        <w:rPr>
          <w:b/>
          <w:sz w:val="32"/>
          <w:szCs w:val="32"/>
        </w:rPr>
      </w:pPr>
      <w:r w:rsidRPr="00973542">
        <w:rPr>
          <w:b/>
          <w:sz w:val="36"/>
          <w:szCs w:val="36"/>
        </w:rPr>
        <w:t>„Дигитализация на недвижимото културно наследство”</w:t>
      </w:r>
    </w:p>
    <w:p w:rsidR="002A007C" w:rsidRPr="00973542" w:rsidRDefault="002A007C" w:rsidP="00C54D7C">
      <w:pPr>
        <w:spacing w:before="120"/>
        <w:ind w:firstLine="567"/>
        <w:jc w:val="both"/>
        <w:rPr>
          <w:b/>
          <w:bCs/>
          <w:color w:val="000000"/>
          <w:sz w:val="32"/>
          <w:szCs w:val="32"/>
        </w:rPr>
      </w:pPr>
      <w:r w:rsidRPr="00973542">
        <w:rPr>
          <w:sz w:val="32"/>
          <w:szCs w:val="32"/>
        </w:rPr>
        <w:t>в изпълнение на проект: „</w:t>
      </w:r>
      <w:r w:rsidRPr="00973542">
        <w:rPr>
          <w:i/>
          <w:sz w:val="32"/>
          <w:szCs w:val="32"/>
        </w:rPr>
        <w:t>Дигитално културно историческо наследство на Община Пловдив</w:t>
      </w:r>
      <w:r w:rsidRPr="00973542">
        <w:rPr>
          <w:sz w:val="32"/>
          <w:szCs w:val="32"/>
        </w:rPr>
        <w:t>”, Мярка 2 „Документиране на културната история“ на Програма БГ08 „Културно наследство и съвременни изкуства“, финансирана от ФМ на ЕИП 2009-2014</w:t>
      </w:r>
    </w:p>
    <w:p w:rsidR="002A007C" w:rsidRDefault="002A007C" w:rsidP="00C54D7C">
      <w:pPr>
        <w:spacing w:before="120"/>
        <w:ind w:firstLine="567"/>
        <w:jc w:val="both"/>
        <w:rPr>
          <w:b/>
          <w:bCs/>
          <w:color w:val="000000"/>
        </w:rPr>
      </w:pPr>
    </w:p>
    <w:p w:rsidR="002A007C" w:rsidRDefault="002A007C" w:rsidP="00C54D7C">
      <w:pPr>
        <w:spacing w:before="120"/>
        <w:ind w:firstLine="567"/>
        <w:jc w:val="both"/>
        <w:rPr>
          <w:b/>
          <w:bCs/>
          <w:color w:val="000000"/>
        </w:rPr>
      </w:pPr>
    </w:p>
    <w:p w:rsidR="002A007C" w:rsidRDefault="002A007C" w:rsidP="00C54D7C">
      <w:pPr>
        <w:spacing w:before="120"/>
        <w:ind w:firstLine="567"/>
        <w:jc w:val="both"/>
        <w:rPr>
          <w:b/>
          <w:bCs/>
          <w:color w:val="000000"/>
        </w:rPr>
      </w:pPr>
    </w:p>
    <w:p w:rsidR="002A007C" w:rsidRDefault="002A007C" w:rsidP="00C54D7C">
      <w:pPr>
        <w:spacing w:before="120"/>
        <w:ind w:firstLine="567"/>
        <w:jc w:val="both"/>
        <w:rPr>
          <w:b/>
          <w:bCs/>
          <w:color w:val="000000"/>
        </w:rPr>
      </w:pPr>
    </w:p>
    <w:p w:rsidR="002A007C" w:rsidRDefault="002A007C" w:rsidP="00C54D7C">
      <w:pPr>
        <w:spacing w:before="120"/>
        <w:ind w:firstLine="567"/>
        <w:jc w:val="both"/>
        <w:rPr>
          <w:b/>
          <w:bCs/>
          <w:color w:val="000000"/>
        </w:rPr>
      </w:pPr>
    </w:p>
    <w:p w:rsidR="002A007C" w:rsidRDefault="002A007C" w:rsidP="00C54D7C">
      <w:pPr>
        <w:spacing w:before="120"/>
        <w:ind w:firstLine="567"/>
        <w:jc w:val="both"/>
        <w:rPr>
          <w:b/>
          <w:bCs/>
          <w:color w:val="000000"/>
        </w:rPr>
      </w:pPr>
    </w:p>
    <w:p w:rsidR="002A007C" w:rsidRDefault="002A007C" w:rsidP="00C54D7C">
      <w:pPr>
        <w:spacing w:before="120"/>
        <w:ind w:firstLine="567"/>
        <w:jc w:val="both"/>
        <w:rPr>
          <w:b/>
          <w:bCs/>
          <w:color w:val="000000"/>
        </w:rPr>
      </w:pPr>
    </w:p>
    <w:p w:rsidR="002A007C" w:rsidRDefault="002A007C" w:rsidP="00C54D7C">
      <w:pPr>
        <w:spacing w:before="120"/>
        <w:ind w:firstLine="567"/>
        <w:jc w:val="both"/>
        <w:rPr>
          <w:b/>
          <w:bCs/>
          <w:color w:val="000000"/>
        </w:rPr>
      </w:pPr>
    </w:p>
    <w:p w:rsidR="002A007C" w:rsidRDefault="002A007C" w:rsidP="00C54D7C">
      <w:pPr>
        <w:spacing w:before="120"/>
        <w:ind w:firstLine="567"/>
        <w:jc w:val="both"/>
        <w:rPr>
          <w:b/>
          <w:bCs/>
          <w:color w:val="000000"/>
        </w:rPr>
      </w:pPr>
    </w:p>
    <w:p w:rsidR="002A007C" w:rsidRPr="00C54D7C" w:rsidRDefault="002A007C" w:rsidP="00C54D7C"/>
    <w:p w:rsidR="002A007C" w:rsidRDefault="002A007C" w:rsidP="00C54D7C"/>
    <w:p w:rsidR="002A007C" w:rsidRDefault="002A007C" w:rsidP="00C54D7C"/>
    <w:p w:rsidR="002A007C" w:rsidRDefault="002A007C" w:rsidP="00C54D7C"/>
    <w:p w:rsidR="002A007C" w:rsidRDefault="002A007C" w:rsidP="00C54D7C"/>
    <w:p w:rsidR="002A007C" w:rsidRPr="00C54D7C" w:rsidRDefault="002A007C" w:rsidP="00C54D7C"/>
    <w:p w:rsidR="002A007C" w:rsidRPr="00075A01" w:rsidRDefault="002A007C" w:rsidP="00F94DDB">
      <w:pPr>
        <w:pStyle w:val="Heading1"/>
        <w:rPr>
          <w:lang w:val="bg-BG"/>
        </w:rPr>
      </w:pPr>
      <w:r w:rsidRPr="00C54D7C">
        <w:rPr>
          <w:lang w:val="bg-BG"/>
        </w:rPr>
        <w:t>І. ОБЩИ УСЛОВИЯ</w:t>
      </w:r>
      <w:r>
        <w:rPr>
          <w:lang w:val="bg-BG"/>
        </w:rPr>
        <w:t xml:space="preserve"> и административни изисквания</w:t>
      </w:r>
    </w:p>
    <w:p w:rsidR="002A007C" w:rsidRPr="00F94DDB" w:rsidRDefault="002A007C" w:rsidP="00F94DDB">
      <w:pPr>
        <w:pStyle w:val="Heading2"/>
      </w:pPr>
      <w:r w:rsidRPr="00282DF2">
        <w:t>1. Възложител:</w:t>
      </w:r>
    </w:p>
    <w:p w:rsidR="002A007C" w:rsidRDefault="002A007C" w:rsidP="00FD370C">
      <w:pPr>
        <w:ind w:firstLine="567"/>
        <w:jc w:val="both"/>
      </w:pPr>
      <w:r w:rsidRPr="00A35DBE">
        <w:t xml:space="preserve">Възложител на настоящата процедура за </w:t>
      </w:r>
      <w:r>
        <w:t xml:space="preserve">възлагане на обществена поръчка по смисъла на </w:t>
      </w:r>
      <w:r w:rsidRPr="00EC6A33">
        <w:t xml:space="preserve">Закона за обществените поръчки </w:t>
      </w:r>
      <w:r w:rsidRPr="00232D93">
        <w:rPr>
          <w:i/>
        </w:rPr>
        <w:t>(ЗОП)</w:t>
      </w:r>
      <w:r w:rsidRPr="00EC6A33">
        <w:t xml:space="preserve"> е </w:t>
      </w:r>
      <w:r>
        <w:rPr>
          <w:b/>
        </w:rPr>
        <w:t>ОБЩИНА ПЛОВДИВ</w:t>
      </w:r>
      <w:r>
        <w:t>.</w:t>
      </w:r>
    </w:p>
    <w:p w:rsidR="002A007C" w:rsidRPr="006A4847" w:rsidRDefault="002A007C" w:rsidP="00FD370C">
      <w:pPr>
        <w:ind w:firstLine="567"/>
        <w:jc w:val="both"/>
      </w:pPr>
      <w:r w:rsidRPr="004556AD">
        <w:t xml:space="preserve">Възложител на настоящата обществена поръчка е </w:t>
      </w:r>
      <w:r>
        <w:rPr>
          <w:b/>
        </w:rPr>
        <w:t>о</w:t>
      </w:r>
      <w:r w:rsidRPr="004556AD">
        <w:rPr>
          <w:b/>
        </w:rPr>
        <w:t xml:space="preserve">бщина Пловдив </w:t>
      </w:r>
      <w:r w:rsidRPr="004556AD">
        <w:t>в качеството й на бенефициент по Договор за безвъзмездна финансова помощ с Министерство на културата с регистрационен № 24-10М2-2 от 29.04.2015г.</w:t>
      </w:r>
      <w:r>
        <w:rPr>
          <w:lang w:val="ru-RU"/>
        </w:rPr>
        <w:t xml:space="preserve">, проект </w:t>
      </w:r>
      <w:r w:rsidRPr="004556AD">
        <w:t xml:space="preserve"> </w:t>
      </w:r>
      <w:r w:rsidRPr="00C32FCB">
        <w:rPr>
          <w:bCs/>
        </w:rPr>
        <w:t>"</w:t>
      </w:r>
      <w:r w:rsidRPr="00C32FCB">
        <w:t xml:space="preserve">Дигитално културно-историческо наследство на </w:t>
      </w:r>
      <w:r>
        <w:t>о</w:t>
      </w:r>
      <w:r w:rsidRPr="00C32FCB">
        <w:t>бщина Пловдив</w:t>
      </w:r>
      <w:r w:rsidRPr="00C32FCB">
        <w:rPr>
          <w:bCs/>
        </w:rPr>
        <w:t>",</w:t>
      </w:r>
      <w:r w:rsidRPr="00566182">
        <w:t xml:space="preserve"> изпълняващ се </w:t>
      </w:r>
      <w:r w:rsidRPr="00566182">
        <w:rPr>
          <w:shd w:val="clear" w:color="auto" w:fill="FFFFFF"/>
        </w:rPr>
        <w:t xml:space="preserve">в рамките на </w:t>
      </w:r>
      <w:r w:rsidRPr="00135FDB">
        <w:rPr>
          <w:shd w:val="clear" w:color="auto" w:fill="FFFFFF"/>
        </w:rPr>
        <w:t xml:space="preserve">Програма БГ08 „Културно наследство и съвременни изкуства”, мярка 2 „Документиране на културната история“, съфинансирана </w:t>
      </w:r>
      <w:r w:rsidRPr="00135FDB">
        <w:rPr>
          <w:rStyle w:val="apple-converted-space"/>
          <w:shd w:val="clear" w:color="auto" w:fill="FFFFFF"/>
        </w:rPr>
        <w:t> </w:t>
      </w:r>
      <w:r w:rsidRPr="00135FDB">
        <w:rPr>
          <w:shd w:val="clear" w:color="auto" w:fill="FFFFFF"/>
        </w:rPr>
        <w:t>по Финансов механизъм 2009-2014 на Европейското икономическо пространство</w:t>
      </w:r>
      <w:r>
        <w:rPr>
          <w:shd w:val="clear" w:color="auto" w:fill="FFFFFF"/>
        </w:rPr>
        <w:t>.</w:t>
      </w:r>
    </w:p>
    <w:p w:rsidR="002A007C" w:rsidRDefault="002A007C" w:rsidP="009309B9">
      <w:pPr>
        <w:ind w:right="-1" w:firstLine="567"/>
        <w:jc w:val="both"/>
      </w:pPr>
      <w:r w:rsidRPr="00232D93">
        <w:rPr>
          <w:b/>
          <w:i/>
        </w:rPr>
        <w:t>Административен адрес:</w:t>
      </w:r>
      <w:r w:rsidRPr="00BC5FEE">
        <w:t xml:space="preserve"> гр.</w:t>
      </w:r>
      <w:r>
        <w:t xml:space="preserve"> Пловдив, п</w:t>
      </w:r>
      <w:r w:rsidRPr="00BC5FEE">
        <w:t>л.</w:t>
      </w:r>
      <w:r>
        <w:t xml:space="preserve"> </w:t>
      </w:r>
      <w:r w:rsidRPr="00BC5FEE">
        <w:t>”</w:t>
      </w:r>
      <w:r>
        <w:t>Стефан Стамболов</w:t>
      </w:r>
      <w:r w:rsidRPr="00360EFA">
        <w:t>” №</w:t>
      </w:r>
      <w:r w:rsidRPr="00C90BC5">
        <w:t>1</w:t>
      </w:r>
    </w:p>
    <w:p w:rsidR="002A007C" w:rsidRDefault="002A007C" w:rsidP="009309B9">
      <w:pPr>
        <w:ind w:right="-1" w:firstLine="567"/>
        <w:jc w:val="both"/>
      </w:pPr>
      <w:r w:rsidRPr="001E0BFE">
        <w:rPr>
          <w:b/>
          <w:i/>
          <w:color w:val="000000"/>
        </w:rPr>
        <w:t>Интернет адрес</w:t>
      </w:r>
      <w:r w:rsidRPr="001E0BFE">
        <w:rPr>
          <w:color w:val="000000"/>
        </w:rPr>
        <w:t xml:space="preserve">: </w:t>
      </w:r>
      <w:hyperlink r:id="rId7" w:history="1">
        <w:r w:rsidRPr="00C007D7">
          <w:rPr>
            <w:rStyle w:val="Hyperlink"/>
          </w:rPr>
          <w:t>www.</w:t>
        </w:r>
        <w:r w:rsidRPr="00C007D7">
          <w:rPr>
            <w:rStyle w:val="Hyperlink"/>
            <w:lang w:val="en-US"/>
          </w:rPr>
          <w:t>plovdiv</w:t>
        </w:r>
        <w:r w:rsidRPr="00C007D7">
          <w:rPr>
            <w:rStyle w:val="Hyperlink"/>
          </w:rPr>
          <w:t>.bg</w:t>
        </w:r>
      </w:hyperlink>
      <w:r w:rsidRPr="00C007D7">
        <w:rPr>
          <w:color w:val="000000"/>
        </w:rPr>
        <w:t>,</w:t>
      </w:r>
    </w:p>
    <w:p w:rsidR="002A007C" w:rsidRDefault="002A007C" w:rsidP="009309B9">
      <w:pPr>
        <w:ind w:right="-1" w:firstLine="567"/>
        <w:jc w:val="both"/>
      </w:pPr>
      <w:r w:rsidRPr="002501E2">
        <w:rPr>
          <w:b/>
          <w:i/>
          <w:color w:val="000000"/>
        </w:rPr>
        <w:t>Профил на купувача:</w:t>
      </w:r>
      <w:r w:rsidRPr="00797449">
        <w:rPr>
          <w:b/>
          <w:i/>
          <w:color w:val="000000"/>
        </w:rPr>
        <w:t xml:space="preserve"> </w:t>
      </w:r>
      <w:hyperlink r:id="rId8" w:history="1">
        <w:r w:rsidRPr="009948CF">
          <w:rPr>
            <w:rStyle w:val="Hyperlink"/>
          </w:rPr>
          <w:t>http://op.plovdiv.bg/</w:t>
        </w:r>
      </w:hyperlink>
    </w:p>
    <w:p w:rsidR="002A007C" w:rsidRPr="00F94DDB" w:rsidRDefault="002A007C" w:rsidP="00F94DDB">
      <w:pPr>
        <w:pStyle w:val="Heading2"/>
      </w:pPr>
      <w:r w:rsidRPr="00F94DDB">
        <w:t>2. Правно основание за възлагане на процедурата:</w:t>
      </w:r>
    </w:p>
    <w:p w:rsidR="002A007C" w:rsidRPr="002A0486" w:rsidRDefault="002A007C" w:rsidP="003F5E82">
      <w:pPr>
        <w:ind w:right="-1" w:firstLine="567"/>
        <w:jc w:val="both"/>
      </w:pPr>
      <w:r w:rsidRPr="000B59FE">
        <w:t xml:space="preserve">Възложителят открива настоящата процедура за възлагане на обществена поръчка на основание чл. </w:t>
      </w:r>
      <w:r>
        <w:t>14</w:t>
      </w:r>
      <w:r w:rsidRPr="000B59FE">
        <w:t xml:space="preserve">, ал. </w:t>
      </w:r>
      <w:r>
        <w:t>1,</w:t>
      </w:r>
      <w:r w:rsidRPr="000B59FE">
        <w:t xml:space="preserve"> </w:t>
      </w:r>
      <w:r>
        <w:t xml:space="preserve">т. </w:t>
      </w:r>
      <w:r w:rsidRPr="00797449">
        <w:t>2</w:t>
      </w:r>
      <w:r>
        <w:t xml:space="preserve"> </w:t>
      </w:r>
      <w:r w:rsidRPr="00E37183">
        <w:t>и във връзка с  чл. 16, ал. 8 от ЗОП.</w:t>
      </w:r>
      <w:r w:rsidRPr="00797449">
        <w:t xml:space="preserve"> </w:t>
      </w:r>
    </w:p>
    <w:p w:rsidR="002A007C" w:rsidRDefault="002A007C" w:rsidP="00F90F34">
      <w:pPr>
        <w:pStyle w:val="Heading2"/>
      </w:pPr>
      <w:r>
        <w:t>3</w:t>
      </w:r>
      <w:r w:rsidRPr="00282DF2">
        <w:t>.</w:t>
      </w:r>
      <w:r w:rsidRPr="0016490D">
        <w:t xml:space="preserve"> </w:t>
      </w:r>
      <w:r>
        <w:t xml:space="preserve">Наименование на поръчката: </w:t>
      </w:r>
    </w:p>
    <w:p w:rsidR="002A007C" w:rsidRPr="00973542" w:rsidRDefault="002A007C" w:rsidP="00973542">
      <w:pPr>
        <w:ind w:firstLine="567"/>
        <w:jc w:val="both"/>
      </w:pPr>
      <w:r w:rsidRPr="00973542">
        <w:rPr>
          <w:b/>
        </w:rPr>
        <w:t>„Дигитализация на недвижимото културно наследство”</w:t>
      </w:r>
      <w:r>
        <w:t xml:space="preserve">, </w:t>
      </w:r>
      <w:r w:rsidRPr="00973542">
        <w:t>в изпълнение на проект: „Дигитално културно историческо наследство на Община Пловдив”, Мярка 2 „Документиране на културната история“ на Програма БГ08 „Културно наследство и съвременни изкуства“, финансирана от ФМ на ЕИП 2009-2014</w:t>
      </w:r>
    </w:p>
    <w:p w:rsidR="002A007C" w:rsidRPr="00973542" w:rsidRDefault="002A007C" w:rsidP="00973542">
      <w:pPr>
        <w:rPr>
          <w:highlight w:val="yellow"/>
        </w:rPr>
      </w:pPr>
    </w:p>
    <w:p w:rsidR="002A007C" w:rsidRPr="00075A01" w:rsidRDefault="002A007C" w:rsidP="00631CAE">
      <w:pPr>
        <w:pStyle w:val="Heading2"/>
        <w:rPr>
          <w:noProof/>
          <w:lang w:eastAsia="ar-SA"/>
        </w:rPr>
      </w:pPr>
      <w:r w:rsidRPr="00075A01">
        <w:rPr>
          <w:noProof/>
          <w:lang w:eastAsia="ar-SA"/>
        </w:rPr>
        <w:t xml:space="preserve">4. Административни изисквания: </w:t>
      </w:r>
    </w:p>
    <w:p w:rsidR="002A007C" w:rsidRPr="00631CAE" w:rsidRDefault="002A007C" w:rsidP="00385F1B">
      <w:pPr>
        <w:tabs>
          <w:tab w:val="left" w:pos="-142"/>
          <w:tab w:val="left" w:pos="851"/>
        </w:tabs>
        <w:autoSpaceDE w:val="0"/>
        <w:autoSpaceDN w:val="0"/>
        <w:adjustRightInd w:val="0"/>
        <w:ind w:firstLine="567"/>
        <w:jc w:val="both"/>
      </w:pPr>
      <w:r w:rsidRPr="00631CAE">
        <w:rPr>
          <w:b/>
          <w:noProof/>
          <w:lang w:eastAsia="ar-SA"/>
        </w:rPr>
        <w:t>4.1.</w:t>
      </w:r>
      <w:r w:rsidRPr="00631CAE">
        <w:rPr>
          <w:noProof/>
          <w:lang w:eastAsia="ar-SA"/>
        </w:rPr>
        <w:t xml:space="preserve"> Участник в настоящата процедура може да бъде всяко българско или чуждестранно физическо или юридическо лице, както и техни обединения, които отговарят на условията, посочени в ЗОП и предварително обявените от възложителя условия. </w:t>
      </w:r>
    </w:p>
    <w:p w:rsidR="002A007C" w:rsidRPr="00631CAE" w:rsidRDefault="002A007C" w:rsidP="00385F1B">
      <w:pPr>
        <w:suppressAutoHyphens/>
        <w:autoSpaceDE w:val="0"/>
        <w:ind w:firstLine="567"/>
        <w:jc w:val="both"/>
        <w:rPr>
          <w:noProof/>
          <w:lang w:eastAsia="ar-SA"/>
        </w:rPr>
      </w:pPr>
      <w:r w:rsidRPr="00631CAE">
        <w:rPr>
          <w:b/>
          <w:noProof/>
          <w:lang w:eastAsia="ar-SA"/>
        </w:rPr>
        <w:t>4.2.</w:t>
      </w:r>
      <w:r w:rsidRPr="00631CAE">
        <w:rPr>
          <w:noProof/>
          <w:lang w:eastAsia="ar-SA"/>
        </w:rPr>
        <w:t xml:space="preserve"> Всеки участник в процедурата има право да представи само една оферта. Не се предоставя възможност за представяне на варианти в офертите.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2A007C" w:rsidRPr="00631CAE" w:rsidRDefault="002A007C" w:rsidP="00385F1B">
      <w:pPr>
        <w:ind w:firstLine="567"/>
        <w:jc w:val="both"/>
        <w:rPr>
          <w:bCs/>
          <w:iCs/>
        </w:rPr>
      </w:pPr>
      <w:r w:rsidRPr="00631CAE">
        <w:rPr>
          <w:b/>
          <w:bCs/>
          <w:iCs/>
        </w:rPr>
        <w:t xml:space="preserve">4.3. </w:t>
      </w:r>
      <w:r w:rsidRPr="00631CAE">
        <w:rPr>
          <w:bCs/>
          <w:iCs/>
        </w:rPr>
        <w:t>Възложителя отстранява от участие в настоящата процедура всеки участник</w:t>
      </w:r>
      <w:r w:rsidRPr="00631CAE">
        <w:t>, за когото е налице някое от обстоятелствата, посочени в чл. 47, ал. 1</w:t>
      </w:r>
      <w:r w:rsidRPr="00797449">
        <w:t xml:space="preserve"> </w:t>
      </w:r>
      <w:r w:rsidRPr="00631CAE">
        <w:t xml:space="preserve">и ал. 5 от ЗОП. </w:t>
      </w:r>
      <w:r w:rsidRPr="00797449">
        <w:rPr>
          <w:bCs/>
          <w:iCs/>
        </w:rPr>
        <w:t>Участниците са длъжни в процеса на провеждане на процедурата да уведомяват възложителя за всички настъпили промени в посочените обстоятелства в 7-дневен срок от настъпването им.</w:t>
      </w:r>
      <w:r w:rsidRPr="00631CAE">
        <w:rPr>
          <w:bCs/>
          <w:iCs/>
        </w:rPr>
        <w:t xml:space="preserve"> </w:t>
      </w:r>
      <w:r w:rsidRPr="00631CAE">
        <w:t xml:space="preserve">При подаване на офертата за участие, всеки участник/подизпълнител/участник в обединение удостоверява липсата на посочените обстоятелства с декларация, която се подава от лицата, съобразно </w:t>
      </w:r>
      <w:r w:rsidRPr="00631CAE">
        <w:rPr>
          <w:bCs/>
          <w:iCs/>
        </w:rPr>
        <w:t xml:space="preserve">чл. 47, ал. 4 от ЗОП. </w:t>
      </w:r>
    </w:p>
    <w:p w:rsidR="002A007C" w:rsidRPr="00797449" w:rsidRDefault="002A007C" w:rsidP="00385F1B">
      <w:pPr>
        <w:ind w:firstLine="567"/>
        <w:jc w:val="both"/>
        <w:rPr>
          <w:bCs/>
          <w:iCs/>
        </w:rPr>
      </w:pPr>
      <w:r w:rsidRPr="00631CAE">
        <w:rPr>
          <w:b/>
          <w:bCs/>
          <w:iCs/>
        </w:rPr>
        <w:t>4.4.</w:t>
      </w:r>
      <w:r w:rsidRPr="00631CAE">
        <w:rPr>
          <w:bCs/>
          <w:iCs/>
        </w:rPr>
        <w:t xml:space="preserve">  Комисията предлага за отстраняване от участие в процедурата всеки участник за когото е налице нарушение на забраната по чл. 8, ал. 8, т. 2 от ЗОП.</w:t>
      </w:r>
    </w:p>
    <w:p w:rsidR="002A007C" w:rsidRPr="00631CAE" w:rsidRDefault="002A007C" w:rsidP="00385F1B">
      <w:pPr>
        <w:ind w:firstLine="567"/>
        <w:jc w:val="both"/>
        <w:rPr>
          <w:bCs/>
          <w:iCs/>
        </w:rPr>
      </w:pPr>
      <w:r w:rsidRPr="00F1084C">
        <w:rPr>
          <w:b/>
          <w:bCs/>
          <w:iCs/>
        </w:rPr>
        <w:t>4.</w:t>
      </w:r>
      <w:r w:rsidRPr="00797449">
        <w:rPr>
          <w:b/>
          <w:bCs/>
          <w:iCs/>
        </w:rPr>
        <w:t>5</w:t>
      </w:r>
      <w:r w:rsidRPr="00F1084C">
        <w:rPr>
          <w:b/>
          <w:bCs/>
          <w:iCs/>
        </w:rPr>
        <w:t>.</w:t>
      </w:r>
      <w:r>
        <w:rPr>
          <w:bCs/>
          <w:iCs/>
        </w:rPr>
        <w:t xml:space="preserve"> В случай, че участника предвижда използването на подизпълнители следва да се има предвид, че за подизпълнителите се прилагат изискванията на чл. 47, ал. 1 и ал. 5 от ЗОП. Ако участника, избран за изпълнител на поръчката е декларирал използването на подизпълнители, то при сключване на договора за възлагане на същата се прилагат изискванията на чл. 45а и чл. 45б от ЗОП.</w:t>
      </w:r>
      <w:r w:rsidRPr="00E37183">
        <w:rPr>
          <w:bCs/>
          <w:iCs/>
        </w:rPr>
        <w:t xml:space="preserve">    </w:t>
      </w:r>
      <w:r w:rsidRPr="00631CAE">
        <w:rPr>
          <w:bCs/>
          <w:iCs/>
        </w:rPr>
        <w:t xml:space="preserve"> </w:t>
      </w:r>
    </w:p>
    <w:p w:rsidR="002A007C" w:rsidRPr="00797449" w:rsidRDefault="002A007C" w:rsidP="00B918E4">
      <w:pPr>
        <w:pStyle w:val="Heading1"/>
        <w:rPr>
          <w:lang w:val="bg-BG"/>
        </w:rPr>
      </w:pPr>
      <w:r w:rsidRPr="00797449">
        <w:rPr>
          <w:lang w:val="bg-BG"/>
        </w:rPr>
        <w:t>ІІ. ОПИСАНИЕ НА ПРЕДМЕТА НА обществената ПОРЪЧКА</w:t>
      </w:r>
    </w:p>
    <w:p w:rsidR="002A007C" w:rsidRPr="00797DCF" w:rsidRDefault="002A007C" w:rsidP="00631CAE">
      <w:pPr>
        <w:pStyle w:val="Heading2"/>
      </w:pPr>
      <w:r w:rsidRPr="00797DCF">
        <w:t>1. Описание:</w:t>
      </w:r>
    </w:p>
    <w:p w:rsidR="002A007C" w:rsidRDefault="002A007C" w:rsidP="00CF64B2">
      <w:pPr>
        <w:spacing w:before="120" w:after="120"/>
        <w:ind w:firstLine="567"/>
        <w:jc w:val="both"/>
      </w:pPr>
      <w:r w:rsidRPr="00631CAE">
        <w:rPr>
          <w:b/>
        </w:rPr>
        <w:t xml:space="preserve">1.1. </w:t>
      </w:r>
      <w:r w:rsidRPr="002C6482">
        <w:t>Дейностите, п</w:t>
      </w:r>
      <w:r w:rsidRPr="00631CAE">
        <w:t>редмет на поръчка</w:t>
      </w:r>
      <w:r>
        <w:t>та, включват:</w:t>
      </w:r>
    </w:p>
    <w:p w:rsidR="002A007C" w:rsidRDefault="002A007C" w:rsidP="00205F9B">
      <w:pPr>
        <w:ind w:firstLine="567"/>
        <w:jc w:val="both"/>
        <w:rPr>
          <w:b/>
        </w:rPr>
      </w:pPr>
      <w:r>
        <w:rPr>
          <w:b/>
        </w:rPr>
        <w:t>„</w:t>
      </w:r>
      <w:r w:rsidRPr="00D547F0">
        <w:rPr>
          <w:b/>
        </w:rPr>
        <w:t>Създаване на единен цифров модел и триизмерно лазерно сканиране на 30 недвижими Обекта – паметници на културата, разположени н</w:t>
      </w:r>
      <w:r>
        <w:rPr>
          <w:b/>
        </w:rPr>
        <w:t xml:space="preserve">а територията на Община Пловдив”. </w:t>
      </w:r>
      <w:r w:rsidRPr="00973542">
        <w:t>Подробно описание се съдържа в техническата спецификация, част от документацията на настоящата обществена поръчка.</w:t>
      </w:r>
    </w:p>
    <w:p w:rsidR="002A007C" w:rsidRPr="00631CAE" w:rsidRDefault="002A007C" w:rsidP="00205F9B">
      <w:pPr>
        <w:ind w:firstLine="567"/>
        <w:jc w:val="both"/>
      </w:pPr>
      <w:r w:rsidRPr="00631CAE">
        <w:rPr>
          <w:b/>
        </w:rPr>
        <w:t>1.2.</w:t>
      </w:r>
      <w:r w:rsidRPr="00631CAE">
        <w:t xml:space="preserve"> Изпълнението на поръчката следва да се реализира в съответствие с техническите спецификации на възложителя, както и съгласно </w:t>
      </w:r>
      <w:r>
        <w:t xml:space="preserve">приложимото </w:t>
      </w:r>
      <w:r w:rsidRPr="00631CAE">
        <w:t>действащо законодателство.</w:t>
      </w:r>
    </w:p>
    <w:p w:rsidR="002A007C" w:rsidRDefault="002A007C" w:rsidP="00205F9B">
      <w:pPr>
        <w:ind w:firstLine="567"/>
        <w:jc w:val="both"/>
      </w:pPr>
      <w:r w:rsidRPr="00631CAE">
        <w:rPr>
          <w:b/>
        </w:rPr>
        <w:t>1.3.</w:t>
      </w:r>
      <w:r w:rsidRPr="00631CAE">
        <w:t xml:space="preserve"> Условията, при които ще се реализира предметът на поръчката, правата и задълженията на страните, са подробно разписани в проекта на договор</w:t>
      </w:r>
      <w:r>
        <w:t xml:space="preserve"> </w:t>
      </w:r>
      <w:r w:rsidRPr="00631CAE">
        <w:t xml:space="preserve">– </w:t>
      </w:r>
      <w:r>
        <w:rPr>
          <w:u w:val="single"/>
        </w:rPr>
        <w:t>Образец</w:t>
      </w:r>
      <w:r w:rsidRPr="000C1027">
        <w:rPr>
          <w:u w:val="single"/>
        </w:rPr>
        <w:t xml:space="preserve"> №</w:t>
      </w:r>
      <w:r>
        <w:rPr>
          <w:u w:val="single"/>
        </w:rPr>
        <w:t xml:space="preserve"> 14.</w:t>
      </w:r>
    </w:p>
    <w:p w:rsidR="002A007C" w:rsidRDefault="002A007C" w:rsidP="00205F9B">
      <w:pPr>
        <w:ind w:firstLine="567"/>
        <w:jc w:val="both"/>
        <w:rPr>
          <w:bCs/>
        </w:rPr>
      </w:pPr>
      <w:r w:rsidRPr="00FE4D20">
        <w:rPr>
          <w:b/>
        </w:rPr>
        <w:t>1.4.</w:t>
      </w:r>
      <w:r>
        <w:t xml:space="preserve"> Резюме на проект </w:t>
      </w:r>
      <w:r>
        <w:rPr>
          <w:bCs/>
        </w:rPr>
        <w:t>„</w:t>
      </w:r>
      <w:r w:rsidRPr="00C32FCB">
        <w:t xml:space="preserve">Дигитално културно-историческо наследство на </w:t>
      </w:r>
      <w:r>
        <w:t>о</w:t>
      </w:r>
      <w:r w:rsidRPr="00C32FCB">
        <w:t>бщина Пловдив</w:t>
      </w:r>
      <w:r>
        <w:rPr>
          <w:bCs/>
        </w:rPr>
        <w:t>”:</w:t>
      </w:r>
    </w:p>
    <w:p w:rsidR="002A007C" w:rsidRDefault="002A007C" w:rsidP="00E33565">
      <w:pPr>
        <w:jc w:val="both"/>
      </w:pPr>
      <w:r w:rsidRPr="00FE4D20">
        <w:t xml:space="preserve">Проектът „Дигитално културно-историческо наследство на </w:t>
      </w:r>
      <w:r>
        <w:t>о</w:t>
      </w:r>
      <w:r w:rsidRPr="00FE4D20">
        <w:t>бщина Пловдив</w:t>
      </w:r>
      <w:r>
        <w:t>”</w:t>
      </w:r>
      <w:r w:rsidRPr="00FE4D20">
        <w:t xml:space="preserve"> цели дигитализация на движимото и недвижимото културно-историческо наследство (КИН) от фондовете на най-важните културни институции на територията на </w:t>
      </w:r>
      <w:r>
        <w:t>о</w:t>
      </w:r>
      <w:r w:rsidRPr="00FE4D20">
        <w:t>бщина Пловдив – Народна библиотека „Иван Вазов“, Регионален историческ</w:t>
      </w:r>
      <w:r>
        <w:t>и</w:t>
      </w:r>
      <w:r w:rsidRPr="00FE4D20">
        <w:t xml:space="preserve"> музей – Пловдив, Регионален </w:t>
      </w:r>
      <w:r>
        <w:t>етнографски</w:t>
      </w:r>
      <w:r w:rsidRPr="00FE4D20">
        <w:t xml:space="preserve"> музей</w:t>
      </w:r>
      <w:r>
        <w:t xml:space="preserve"> - Пловдив</w:t>
      </w:r>
      <w:r w:rsidRPr="00FE4D20">
        <w:t xml:space="preserve">, Регионален археологически музей, Общински институт „Старинен Пловдив“ и Градска художествена галерия – Пловдив. Заедно с Община Пловдив, културни институции ще </w:t>
      </w:r>
      <w:r>
        <w:t xml:space="preserve">извършат </w:t>
      </w:r>
      <w:r w:rsidRPr="00FE4D20">
        <w:t xml:space="preserve">дигитализация на </w:t>
      </w:r>
      <w:r>
        <w:t xml:space="preserve">част от </w:t>
      </w:r>
      <w:r w:rsidRPr="00FE4D20">
        <w:t xml:space="preserve">многобройните културни обекти, с които Пловдив разполага; дигитализация, която към момента на кандидатстване не е правена от такъв масов характер на територията на </w:t>
      </w:r>
      <w:r>
        <w:t>о</w:t>
      </w:r>
      <w:r w:rsidRPr="00FE4D20">
        <w:t xml:space="preserve">бщина Пловдив – 50 000 обекта на богатото културно-историческо наследство на </w:t>
      </w:r>
      <w:r>
        <w:t>о</w:t>
      </w:r>
      <w:r w:rsidRPr="00FE4D20">
        <w:t xml:space="preserve">бщина Пловдив; 10 % от дигитализираните обекти ще бъдат част от ромската култура. </w:t>
      </w:r>
    </w:p>
    <w:p w:rsidR="002A007C" w:rsidRDefault="002A007C" w:rsidP="00E33565">
      <w:pPr>
        <w:jc w:val="both"/>
      </w:pPr>
      <w:r w:rsidRPr="00FE4D20">
        <w:t xml:space="preserve">В рамките на проекта ще бъдат изградени два дигитални центрове и четири мобилни дигитални станции, които ще </w:t>
      </w:r>
      <w:r>
        <w:t>извършват дейностите свързани с реализация на целите на поректа</w:t>
      </w:r>
      <w:r w:rsidRPr="00FE4D20">
        <w:t>. Проектът има и силно иновативен характер, тъй като ще бъде проведена етнографска експедиция в ромски квартали с цел документиране на ромски културни обекти; експедиция, която не е правена до момента на територията на град Пловдив. Респективно</w:t>
      </w:r>
      <w:r>
        <w:t>,</w:t>
      </w:r>
      <w:r w:rsidRPr="00FE4D20">
        <w:t xml:space="preserve"> многобройните ромски обичай и традиции ще бъдат документирани за бъдещи</w:t>
      </w:r>
      <w:r>
        <w:t>те</w:t>
      </w:r>
      <w:r w:rsidRPr="00FE4D20">
        <w:t xml:space="preserve"> поколения. За целта на дигитализацията ще бъде назначен персонал от четиринадесет експерта – седем експерта „КИН“ и седем експерта „Дигитализация”. Целевите групи, дефинирани в проектното предложение  са изследователи, студенти, музейни и научни специалисти; културните и научни институции в Пловдив; лица, интересуващи се от културно наследство; трайно безработни младежи, които ще бъдат обучени да провеждат дигитализация, като поне 10 % от тях ще бъдат от ромски произход; жителите на град Пловдив, които ще се запознаят по-добре със своята културна история.</w:t>
      </w:r>
    </w:p>
    <w:p w:rsidR="002A007C" w:rsidRPr="00FE4D20" w:rsidRDefault="002A007C" w:rsidP="00917E49">
      <w:pPr>
        <w:jc w:val="both"/>
      </w:pPr>
      <w:r w:rsidRPr="00FE4D20">
        <w:t xml:space="preserve">Целта на проектното предложение е дигитализация на движимото и недвижимо културно-историческо наследство от фондовете на някои от най-важните културни институции на територията на </w:t>
      </w:r>
      <w:r>
        <w:t>о</w:t>
      </w:r>
      <w:r w:rsidRPr="00FE4D20">
        <w:t>бщина Пловдив. Предвижда се да бъдат дигитализирани фондовете и колекциите на НБ „Иван Вазов</w:t>
      </w:r>
      <w:r>
        <w:t>”</w:t>
      </w:r>
      <w:r w:rsidRPr="00FE4D20">
        <w:t>, ОИ „Старинен Пловдив</w:t>
      </w:r>
      <w:r>
        <w:t>”</w:t>
      </w:r>
      <w:r w:rsidRPr="00FE4D20">
        <w:t xml:space="preserve">, РИМ, РАМ, РЕМ и Градската художествена галерия. Предвижда се поне 10% от дигитализираното съдържание да бъде свързано с ромското наследство. </w:t>
      </w:r>
    </w:p>
    <w:p w:rsidR="002A007C" w:rsidRPr="00FE4D20" w:rsidRDefault="002A007C" w:rsidP="00917E49">
      <w:pPr>
        <w:jc w:val="both"/>
      </w:pPr>
      <w:r w:rsidRPr="00FE4D20">
        <w:t>Ще се създадат два дигитални центъра, което е гаранция за устойчивост на процеса на дигитализация на културното наследство в град Пловдив. В тези центрове персоналът на културните институции-партньори по проекта, както и младежи от ромски произход</w:t>
      </w:r>
      <w:r>
        <w:t>,</w:t>
      </w:r>
      <w:r w:rsidRPr="00FE4D20">
        <w:t xml:space="preserve"> ще бъдат обучавани да провеждат самата дигитализация.</w:t>
      </w:r>
    </w:p>
    <w:p w:rsidR="002A007C" w:rsidRPr="00FE4D20" w:rsidRDefault="002A007C" w:rsidP="00917E49">
      <w:pPr>
        <w:jc w:val="both"/>
      </w:pPr>
      <w:r w:rsidRPr="00FE4D20">
        <w:t xml:space="preserve">Дигитализацията на културно-историческото наследство намиращо се във фондовете и колекциите на културните институции в Пловдив изисква закупуването на ново оборудване. </w:t>
      </w:r>
    </w:p>
    <w:p w:rsidR="002A007C" w:rsidRDefault="002A007C" w:rsidP="00917E49">
      <w:pPr>
        <w:jc w:val="both"/>
      </w:pPr>
      <w:r w:rsidRPr="00FE4D20">
        <w:t>В стационарния дигитален център разположен в РНБ "Иван Вазов" ще се извършва дигитализацията на книги и документи, докато центърът в ОИ "Старинен Пловдив" ще извършва триизмерна дигитализация на артефакти от колекцията на къщите музеи в Стария град. В стационарните дигитални центрове ще се извършва и допълнителната обработка и съхранението на вече дигитализираните единици. За тази цел т</w:t>
      </w:r>
      <w:r>
        <w:t>ам ще бъдат разположени и сърварите</w:t>
      </w:r>
      <w:r w:rsidRPr="00FE4D20">
        <w:t>, които се предвижда да бъдат закупени по проекта. В дигиталния център разположен в библиотеката ще се дигитализират основно книги и документи, като някои от тях са уникални и ценни издания, ръкописи, карти. Поради има необходимост от закупуването на широкоформатни цветни скенери А0, както и от други специализирани скенери за книги и документи. В другия стационарен дигитален център и в мобилните станции за дигитализация, разположени в културните институции партньори по проекта, ще се извършва както сканиране на книги и документи, така и треизмерно сканиране на експонати от колекциите и дигитално фотографиране на картини. За целта трябва да се закупят 3D сканиращи устройства, както и лаптопи подходящи за графични програми.</w:t>
      </w:r>
    </w:p>
    <w:p w:rsidR="002A007C" w:rsidRDefault="002A007C" w:rsidP="00917E49">
      <w:pPr>
        <w:jc w:val="both"/>
      </w:pPr>
      <w:r w:rsidRPr="00F45E22">
        <w:t>Провеждане</w:t>
      </w:r>
      <w:r>
        <w:t>то</w:t>
      </w:r>
      <w:r w:rsidRPr="00F45E22">
        <w:t xml:space="preserve"> на обучение</w:t>
      </w:r>
      <w:r>
        <w:t>то</w:t>
      </w:r>
      <w:r w:rsidRPr="00F45E22">
        <w:t xml:space="preserve"> на  експертите „КИН“ и „Дигитализация“ </w:t>
      </w:r>
      <w:r>
        <w:t xml:space="preserve">ще се извърши </w:t>
      </w:r>
      <w:r w:rsidRPr="00F45E22">
        <w:t xml:space="preserve">в продължение на 1 месец, </w:t>
      </w:r>
      <w:r>
        <w:t>с цел</w:t>
      </w:r>
      <w:r w:rsidRPr="00F45E22">
        <w:t xml:space="preserve"> да подобри техните умения и компетенции в сферата на дигитализацията на културното наследство. По време на обучението експертите ще използват специализирания софтуер, както и съпътстващата го специализирана техника - като скенери, фотоапарати, принтери, сървъри и пр. Експертите ще бъдат запознати с разнообразните методи на дигитализиране  на обекти от материалното и нематериалното културно наследство на град Пловдив. Предвид спецификата на обектите, подлежащи на дигитализация, обучението ще включва </w:t>
      </w:r>
      <w:r>
        <w:t>два</w:t>
      </w:r>
      <w:r w:rsidRPr="00F45E22">
        <w:t xml:space="preserve"> ключови модула, а именно модул – „Дигитализиране на движимо културно историческо наследство“, и модул – „Дигитализиране на нематериално културно наследство“. Избраните модули напълно кореспондират с типовете културно-историческо наследство и по-този начин изпълнението на подобна дейност допринася за устойчивото изпълнение на целия проект. Обучителите ще надградят и текущите умения и компетенции на експертите, що се отнася до използването софтуерна и компютърна техника. По този начин, провеждането на такъв тип образователна дейност придобива и добавена стойност; добавена стойност има и участието на представител на ромското малцинство, който след преминаването на подобно обучение ще повиши шансовете си за дългосрочна заетост след приключване на проекта. </w:t>
      </w:r>
      <w:r w:rsidRPr="00917E49">
        <w:t>Обучението в областта на компютърните технологии и дигитализацията ще повиши нивото на компетентност на участниците в проекта.</w:t>
      </w:r>
    </w:p>
    <w:p w:rsidR="002A007C" w:rsidRPr="00917E49" w:rsidRDefault="002A007C" w:rsidP="00917E49">
      <w:pPr>
        <w:jc w:val="both"/>
        <w:rPr>
          <w:lang w:val="ru-RU"/>
        </w:rPr>
      </w:pPr>
      <w:r w:rsidRPr="00917E49">
        <w:rPr>
          <w:lang w:val="ru-RU"/>
        </w:rPr>
        <w:t>Персоналът в културните институции, които са партньори по проекта се нуждае от нови умения, за да работи по провеждането на дигитализацията. Необходимата квалификация включва технически способности, умения за дизайн, познаване на техники за обучение на потребителите и др.</w:t>
      </w:r>
    </w:p>
    <w:p w:rsidR="002A007C" w:rsidRPr="00917E49" w:rsidRDefault="002A007C" w:rsidP="00917E49">
      <w:pPr>
        <w:jc w:val="both"/>
      </w:pPr>
      <w:r>
        <w:t xml:space="preserve">Избраният изпълнител на обществената поръчка, за съответната обособена позиция, следва да проведе </w:t>
      </w:r>
      <w:r w:rsidRPr="00917E49">
        <w:t xml:space="preserve">обучение на експерти „КИН“ </w:t>
      </w:r>
      <w:r>
        <w:t>/</w:t>
      </w:r>
      <w:r w:rsidRPr="00917E49">
        <w:t>7</w:t>
      </w:r>
      <w:r w:rsidRPr="00917E49">
        <w:rPr>
          <w:color w:val="FF0000"/>
        </w:rPr>
        <w:t xml:space="preserve"> </w:t>
      </w:r>
      <w:r w:rsidRPr="00917E49">
        <w:t>броя  експерти</w:t>
      </w:r>
      <w:r>
        <w:t>/</w:t>
      </w:r>
      <w:r w:rsidRPr="00917E49">
        <w:t xml:space="preserve"> и „Дигитализация“</w:t>
      </w:r>
      <w:r>
        <w:t xml:space="preserve"> /</w:t>
      </w:r>
      <w:r w:rsidRPr="00917E49">
        <w:t>7</w:t>
      </w:r>
      <w:r w:rsidRPr="00917E49">
        <w:rPr>
          <w:color w:val="FF0000"/>
        </w:rPr>
        <w:t xml:space="preserve"> </w:t>
      </w:r>
      <w:r w:rsidRPr="00917E49">
        <w:t>броя  експерти</w:t>
      </w:r>
      <w:r>
        <w:t xml:space="preserve">/ </w:t>
      </w:r>
      <w:r w:rsidRPr="00917E49">
        <w:t>в сферата на дигитализацията на културното наследство</w:t>
      </w:r>
      <w:r>
        <w:t>, чиято форма и програма ще бъде предварително съгласувана с Ръководителя на проекта</w:t>
      </w:r>
      <w:r w:rsidRPr="00917E49">
        <w:t>;</w:t>
      </w:r>
    </w:p>
    <w:p w:rsidR="002A007C" w:rsidRDefault="002A007C" w:rsidP="00712BB9">
      <w:pPr>
        <w:pStyle w:val="Heading2"/>
      </w:pPr>
      <w:r w:rsidRPr="00504704">
        <w:t>2. Финансови условия:</w:t>
      </w:r>
    </w:p>
    <w:p w:rsidR="002A007C" w:rsidRDefault="002A007C" w:rsidP="00FD370C">
      <w:pPr>
        <w:widowControl w:val="0"/>
        <w:tabs>
          <w:tab w:val="left" w:pos="-142"/>
        </w:tabs>
        <w:autoSpaceDE w:val="0"/>
        <w:autoSpaceDN w:val="0"/>
        <w:adjustRightInd w:val="0"/>
        <w:ind w:right="-241" w:firstLine="567"/>
        <w:jc w:val="both"/>
      </w:pPr>
      <w:r w:rsidRPr="00A629FE">
        <w:rPr>
          <w:b/>
        </w:rPr>
        <w:t>2.1.</w:t>
      </w:r>
      <w:r>
        <w:t xml:space="preserve"> </w:t>
      </w:r>
      <w:r w:rsidRPr="007E5988">
        <w:t xml:space="preserve">Източник на финансиране на обществената поръчка </w:t>
      </w:r>
      <w:r>
        <w:t>са средствата предоставени на Бенефициента – община Пловдив</w:t>
      </w:r>
      <w:r w:rsidRPr="004556AD">
        <w:t xml:space="preserve"> по Договор за безвъзмездна финансова помощ с Министерство на културата с регистрационен № 24-10М2-2 от 29.04.2015г.</w:t>
      </w:r>
      <w:r>
        <w:rPr>
          <w:lang w:val="ru-RU"/>
        </w:rPr>
        <w:t xml:space="preserve">, проект </w:t>
      </w:r>
      <w:r w:rsidRPr="004556AD">
        <w:t xml:space="preserve"> </w:t>
      </w:r>
      <w:r w:rsidRPr="00C32FCB">
        <w:rPr>
          <w:bCs/>
        </w:rPr>
        <w:t>"</w:t>
      </w:r>
      <w:r w:rsidRPr="00C32FCB">
        <w:t xml:space="preserve">Дигитално културно-историческо наследство на </w:t>
      </w:r>
      <w:r>
        <w:t>о</w:t>
      </w:r>
      <w:r w:rsidRPr="00C32FCB">
        <w:t>бщина Пловдив</w:t>
      </w:r>
      <w:r w:rsidRPr="00C32FCB">
        <w:rPr>
          <w:bCs/>
        </w:rPr>
        <w:t>",</w:t>
      </w:r>
      <w:r w:rsidRPr="00566182">
        <w:t xml:space="preserve"> изпълняващ се </w:t>
      </w:r>
      <w:r w:rsidRPr="00566182">
        <w:rPr>
          <w:shd w:val="clear" w:color="auto" w:fill="FFFFFF"/>
        </w:rPr>
        <w:t xml:space="preserve">в рамките на </w:t>
      </w:r>
      <w:r w:rsidRPr="00135FDB">
        <w:rPr>
          <w:shd w:val="clear" w:color="auto" w:fill="FFFFFF"/>
        </w:rPr>
        <w:t xml:space="preserve">Програма БГ08 „Културно наследство и съвременни изкуства”, мярка 2 „Документиране на културната история“, съфинансирана </w:t>
      </w:r>
      <w:r w:rsidRPr="00135FDB">
        <w:rPr>
          <w:rStyle w:val="apple-converted-space"/>
          <w:shd w:val="clear" w:color="auto" w:fill="FFFFFF"/>
        </w:rPr>
        <w:t> </w:t>
      </w:r>
      <w:r w:rsidRPr="00135FDB">
        <w:rPr>
          <w:shd w:val="clear" w:color="auto" w:fill="FFFFFF"/>
        </w:rPr>
        <w:t>по Финансов механизъм 2009-2014 на Европейското икономическо пространство</w:t>
      </w:r>
      <w:r>
        <w:rPr>
          <w:shd w:val="clear" w:color="auto" w:fill="FFFFFF"/>
        </w:rPr>
        <w:t>.</w:t>
      </w:r>
      <w:r w:rsidRPr="00AF72EF">
        <w:t> </w:t>
      </w:r>
    </w:p>
    <w:p w:rsidR="002A007C" w:rsidRPr="002D1668" w:rsidRDefault="002A007C" w:rsidP="00973542">
      <w:pPr>
        <w:ind w:firstLine="567"/>
        <w:jc w:val="both"/>
      </w:pPr>
      <w:r w:rsidRPr="00A60595">
        <w:rPr>
          <w:b/>
          <w:u w:val="single"/>
        </w:rPr>
        <w:t>2.2.</w:t>
      </w:r>
      <w:r w:rsidRPr="00A60595">
        <w:rPr>
          <w:u w:val="single"/>
        </w:rPr>
        <w:t xml:space="preserve"> </w:t>
      </w:r>
      <w:r w:rsidRPr="00A60595">
        <w:rPr>
          <w:i/>
          <w:u w:val="single"/>
        </w:rPr>
        <w:t>Лимитни стойности</w:t>
      </w:r>
      <w:r w:rsidRPr="00ED41E7">
        <w:rPr>
          <w:i/>
        </w:rPr>
        <w:t xml:space="preserve">: </w:t>
      </w:r>
      <w:r w:rsidRPr="00ED41E7">
        <w:t>В бюджета на проекта</w:t>
      </w:r>
      <w:r>
        <w:t xml:space="preserve"> и техническите спецификации</w:t>
      </w:r>
      <w:r w:rsidRPr="00ED41E7">
        <w:t xml:space="preserve"> са посочени прогнозни стойности, които се явяват лимитни за </w:t>
      </w:r>
      <w:r>
        <w:t xml:space="preserve">дейността, а именно: </w:t>
      </w:r>
      <w:r w:rsidRPr="00973542">
        <w:rPr>
          <w:b/>
        </w:rPr>
        <w:t>176 024,70</w:t>
      </w:r>
      <w:r>
        <w:rPr>
          <w:b/>
        </w:rPr>
        <w:t xml:space="preserve"> </w:t>
      </w:r>
      <w:r w:rsidRPr="00973542">
        <w:rPr>
          <w:b/>
        </w:rPr>
        <w:t>(</w:t>
      </w:r>
      <w:r>
        <w:rPr>
          <w:b/>
        </w:rPr>
        <w:t>сто седемдесет и шест хиляди двадесет и четири лева и седемдесет стотинки</w:t>
      </w:r>
      <w:r w:rsidRPr="00973542">
        <w:rPr>
          <w:b/>
        </w:rPr>
        <w:t>)</w:t>
      </w:r>
      <w:r>
        <w:rPr>
          <w:b/>
        </w:rPr>
        <w:t xml:space="preserve"> лв. без</w:t>
      </w:r>
      <w:r w:rsidRPr="002D1668">
        <w:t xml:space="preserve"> </w:t>
      </w:r>
      <w:r w:rsidRPr="00830497">
        <w:rPr>
          <w:b/>
        </w:rPr>
        <w:t>вкл. ДДС</w:t>
      </w:r>
      <w:r>
        <w:rPr>
          <w:b/>
        </w:rPr>
        <w:t>.</w:t>
      </w:r>
    </w:p>
    <w:p w:rsidR="002A007C" w:rsidRPr="00F5461F" w:rsidRDefault="002A007C" w:rsidP="007572C3">
      <w:pPr>
        <w:pStyle w:val="Heading2"/>
      </w:pPr>
      <w:r w:rsidRPr="00F5461F">
        <w:t xml:space="preserve">3. </w:t>
      </w:r>
      <w:r>
        <w:t>Договор и с</w:t>
      </w:r>
      <w:r w:rsidRPr="00F5461F">
        <w:t>рокове</w:t>
      </w:r>
      <w:r>
        <w:t xml:space="preserve"> на изпълнение</w:t>
      </w:r>
      <w:r w:rsidRPr="00F5461F">
        <w:t>:</w:t>
      </w:r>
    </w:p>
    <w:p w:rsidR="002A007C" w:rsidRPr="00E37183" w:rsidRDefault="002A007C" w:rsidP="00FD370C">
      <w:pPr>
        <w:ind w:firstLine="567"/>
        <w:jc w:val="both"/>
      </w:pPr>
      <w:r w:rsidRPr="00E37183">
        <w:rPr>
          <w:b/>
        </w:rPr>
        <w:t>3.1.</w:t>
      </w:r>
      <w:r w:rsidRPr="00E37183">
        <w:t xml:space="preserve"> Възложителят сключва писмен договор за възлагане на обществената поръчка с участника, определен за изпълнител в резултат на проведената процедура. Преди подписване на договора участникът, определен за изпълнител следва да представи следните документи:</w:t>
      </w:r>
    </w:p>
    <w:p w:rsidR="002A007C" w:rsidRPr="00E37183" w:rsidRDefault="002A007C" w:rsidP="00B42078">
      <w:pPr>
        <w:numPr>
          <w:ilvl w:val="0"/>
          <w:numId w:val="1"/>
        </w:numPr>
        <w:tabs>
          <w:tab w:val="left" w:pos="240"/>
        </w:tabs>
        <w:ind w:left="142" w:hanging="142"/>
        <w:jc w:val="both"/>
        <w:rPr>
          <w:i/>
        </w:rPr>
      </w:pPr>
      <w:r w:rsidRPr="00E37183">
        <w:rPr>
          <w:i/>
        </w:rPr>
        <w:t>Гаранция за изпълнение (съгласно посоченото в обявлението за обществената поръчка);</w:t>
      </w:r>
    </w:p>
    <w:p w:rsidR="002A007C" w:rsidRPr="00E37183" w:rsidRDefault="002A007C" w:rsidP="00B42078">
      <w:pPr>
        <w:numPr>
          <w:ilvl w:val="0"/>
          <w:numId w:val="1"/>
        </w:numPr>
        <w:tabs>
          <w:tab w:val="left" w:pos="-142"/>
          <w:tab w:val="left" w:pos="240"/>
        </w:tabs>
        <w:autoSpaceDE w:val="0"/>
        <w:autoSpaceDN w:val="0"/>
        <w:adjustRightInd w:val="0"/>
        <w:ind w:left="142" w:right="-1" w:hanging="142"/>
        <w:jc w:val="both"/>
        <w:rPr>
          <w:i/>
        </w:rPr>
      </w:pPr>
      <w:r w:rsidRPr="00E37183">
        <w:rPr>
          <w:i/>
        </w:rPr>
        <w:t>Документи от съответните компетентни органи за удостоверяване липсата на обстоятелствата по чл. 47, ал. 1, т. 1-4</w:t>
      </w:r>
      <w:r>
        <w:rPr>
          <w:i/>
        </w:rPr>
        <w:t xml:space="preserve"> и ал. 5 от ЗОП</w:t>
      </w:r>
      <w:r w:rsidRPr="00E37183">
        <w:rPr>
          <w:i/>
        </w:rPr>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Pr>
          <w:i/>
        </w:rPr>
        <w:t>;</w:t>
      </w:r>
    </w:p>
    <w:p w:rsidR="002A007C" w:rsidRPr="00E37183" w:rsidRDefault="002A007C" w:rsidP="00FD370C">
      <w:pPr>
        <w:ind w:firstLine="567"/>
        <w:jc w:val="both"/>
      </w:pPr>
      <w:r w:rsidRPr="00E37183">
        <w:rPr>
          <w:b/>
        </w:rPr>
        <w:t>3.2.</w:t>
      </w:r>
      <w:r w:rsidRPr="00E37183">
        <w:t xml:space="preserve"> Ако участника е чуждестранно лице представя документи издадени от компетентен орган, или извлечения от съдебен регистър, или еквивалентни документи на съдебен или административен орган от държавата, в която е установен. </w:t>
      </w:r>
    </w:p>
    <w:p w:rsidR="002A007C" w:rsidRPr="00E37183" w:rsidRDefault="002A007C" w:rsidP="00FD370C">
      <w:pPr>
        <w:ind w:firstLine="540"/>
        <w:jc w:val="both"/>
        <w:rPr>
          <w:bCs/>
          <w:iCs/>
        </w:rPr>
      </w:pPr>
      <w:r w:rsidRPr="00E37183">
        <w:rPr>
          <w:b/>
          <w:noProof/>
          <w:lang w:eastAsia="ar-SA"/>
        </w:rPr>
        <w:t>3.3.</w:t>
      </w:r>
      <w:r w:rsidRPr="00E37183">
        <w:rPr>
          <w:noProof/>
          <w:lang w:eastAsia="ar-SA"/>
        </w:rPr>
        <w:t xml:space="preserve"> </w:t>
      </w:r>
      <w:r w:rsidRPr="00E37183">
        <w:rPr>
          <w:bCs/>
          <w:iCs/>
        </w:rPr>
        <w:t>В случай, че участникът, определен за изпълнител на обществената поръчка, е неперсонифицирано обединение на физически и/или юридически лица, преди сключване на договора за възлагане на обществената поръчка обединението  следва да се регистрира в Регистър БУЛСТАТ съгласно чл. 3, ал. 1, т. 6 от Закона за регистър БУЛСТАТ, като представи пред Възложителя: заверено копие от удостоверение за данъчна регистрация и регистрация по БУЛСТАТ на създаденото обединение. В случай, че участникът, определен за изпълнител на обществената поръчка е</w:t>
      </w:r>
      <w:r w:rsidRPr="00E37183">
        <w:rPr>
          <w:iCs/>
        </w:rPr>
        <w:t xml:space="preserve"> </w:t>
      </w:r>
      <w:r w:rsidRPr="00E37183">
        <w:rPr>
          <w:bCs/>
          <w:iCs/>
        </w:rPr>
        <w:t>обединение от чуждестранни физически и/или юридически лица, преди сключване на договора за възлагане на обществената поръчка,  следва да представи документ за регистрация от чуждестранната държава, в която са установени.</w:t>
      </w:r>
    </w:p>
    <w:p w:rsidR="002A007C" w:rsidRDefault="002A007C" w:rsidP="00FD370C">
      <w:pPr>
        <w:ind w:firstLine="567"/>
        <w:jc w:val="both"/>
      </w:pPr>
      <w:r w:rsidRPr="00E37183">
        <w:rPr>
          <w:b/>
        </w:rPr>
        <w:t>3.4.</w:t>
      </w:r>
      <w:r w:rsidRPr="00E37183">
        <w:t xml:space="preserve"> Срокът за изпълнение на предмета на договора, сключен в резултат от настоящата обществена поръчка</w:t>
      </w:r>
      <w:r>
        <w:t xml:space="preserve">, е определен съгласно офертата на изпълнителя в календарни дни, считано от </w:t>
      </w:r>
      <w:r w:rsidRPr="00CB1F8D">
        <w:t xml:space="preserve">датата на </w:t>
      </w:r>
      <w:r>
        <w:t xml:space="preserve">изпращане на </w:t>
      </w:r>
      <w:r w:rsidRPr="00CB1F8D">
        <w:t>възлага</w:t>
      </w:r>
      <w:r>
        <w:t xml:space="preserve">телно писмо за стартиране на изпълнението. </w:t>
      </w:r>
    </w:p>
    <w:p w:rsidR="002A007C" w:rsidRPr="00797449" w:rsidRDefault="002A007C" w:rsidP="00FD370C">
      <w:pPr>
        <w:ind w:firstLine="567"/>
        <w:jc w:val="both"/>
        <w:rPr>
          <w:bCs/>
        </w:rPr>
      </w:pPr>
      <w:r w:rsidRPr="00E37183">
        <w:rPr>
          <w:b/>
          <w:bCs/>
        </w:rPr>
        <w:t>3.5.</w:t>
      </w:r>
      <w:r w:rsidRPr="00E37183">
        <w:rPr>
          <w:bCs/>
        </w:rPr>
        <w:t xml:space="preserve"> Срокът на действие на договора, сключен в резу</w:t>
      </w:r>
      <w:r>
        <w:rPr>
          <w:bCs/>
        </w:rPr>
        <w:t xml:space="preserve">лтат от настоящата процедура не </w:t>
      </w:r>
      <w:r w:rsidRPr="00E37183">
        <w:rPr>
          <w:bCs/>
        </w:rPr>
        <w:t xml:space="preserve">може да бъде по-дълъг от </w:t>
      </w:r>
      <w:r>
        <w:rPr>
          <w:bCs/>
        </w:rPr>
        <w:t>30.04.2017</w:t>
      </w:r>
      <w:r w:rsidRPr="00E37183">
        <w:rPr>
          <w:bCs/>
        </w:rPr>
        <w:t xml:space="preserve"> годин</w:t>
      </w:r>
      <w:r>
        <w:rPr>
          <w:bCs/>
        </w:rPr>
        <w:t>а</w:t>
      </w:r>
      <w:r w:rsidRPr="00E37183">
        <w:rPr>
          <w:bCs/>
        </w:rPr>
        <w:t>.</w:t>
      </w:r>
    </w:p>
    <w:p w:rsidR="002A007C" w:rsidRPr="00797449" w:rsidRDefault="002A007C" w:rsidP="00B918E4">
      <w:pPr>
        <w:pStyle w:val="Heading1"/>
        <w:rPr>
          <w:lang w:val="bg-BG"/>
        </w:rPr>
      </w:pPr>
      <w:r w:rsidRPr="00797449">
        <w:rPr>
          <w:lang w:val="bg-BG"/>
        </w:rPr>
        <w:t>ІІ</w:t>
      </w:r>
      <w:r>
        <w:rPr>
          <w:lang w:val="bg-BG"/>
        </w:rPr>
        <w:t>І.</w:t>
      </w:r>
      <w:r w:rsidRPr="00797449">
        <w:rPr>
          <w:lang w:val="bg-BG"/>
        </w:rPr>
        <w:t xml:space="preserve"> критерии за подбор </w:t>
      </w:r>
    </w:p>
    <w:p w:rsidR="002A007C" w:rsidRDefault="002A007C" w:rsidP="00C23BBD">
      <w:pPr>
        <w:pStyle w:val="Heading2"/>
      </w:pPr>
      <w:r>
        <w:t>1. Минимални изисквания за технически възможности и квалификация:</w:t>
      </w:r>
      <w:r w:rsidRPr="00C23BBD">
        <w:t xml:space="preserve"> </w:t>
      </w:r>
    </w:p>
    <w:p w:rsidR="002A007C" w:rsidRDefault="002A007C" w:rsidP="002D1668">
      <w:pPr>
        <w:pStyle w:val="MyBodyText"/>
        <w:spacing w:line="240" w:lineRule="auto"/>
        <w:ind w:firstLine="567"/>
      </w:pPr>
      <w:r w:rsidRPr="002D1668">
        <w:rPr>
          <w:b/>
        </w:rPr>
        <w:t>1.1.</w:t>
      </w:r>
      <w:r>
        <w:t xml:space="preserve"> Участниците в обществената поръчка следва да са изпълнили през предходните три години, считано от дата на подаване на офертата, минимум три договора за услуги с предмет, сходен с предмета на настоящата обществената поръчка. </w:t>
      </w:r>
    </w:p>
    <w:p w:rsidR="002A007C" w:rsidRDefault="002A007C" w:rsidP="002D1668">
      <w:pPr>
        <w:pStyle w:val="MySubChapter"/>
        <w:numPr>
          <w:ilvl w:val="0"/>
          <w:numId w:val="0"/>
        </w:numPr>
        <w:spacing w:before="0" w:line="240" w:lineRule="auto"/>
        <w:ind w:firstLine="720"/>
      </w:pPr>
      <w:r>
        <w:t>*Предмет сходен с предмета на дейност на настоящата обществена поръчка:</w:t>
      </w:r>
    </w:p>
    <w:p w:rsidR="002A007C" w:rsidRDefault="002A007C" w:rsidP="002D1668">
      <w:pPr>
        <w:pStyle w:val="MyBodyText"/>
        <w:spacing w:line="240" w:lineRule="auto"/>
      </w:pPr>
      <w:r>
        <w:tab/>
        <w:t>В понятието „услуги, сходни с предмета на настоящата обществена поръчка“ се включват услуги, свързани със следните дейности:</w:t>
      </w:r>
    </w:p>
    <w:p w:rsidR="002A007C" w:rsidRDefault="002A007C" w:rsidP="002D1668">
      <w:pPr>
        <w:pStyle w:val="MyBullet"/>
        <w:numPr>
          <w:ilvl w:val="0"/>
          <w:numId w:val="3"/>
        </w:numPr>
        <w:spacing w:line="240" w:lineRule="auto"/>
      </w:pPr>
      <w:r>
        <w:t>Екстериорно лазерно сканиране;</w:t>
      </w:r>
    </w:p>
    <w:p w:rsidR="002A007C" w:rsidRDefault="002A007C" w:rsidP="002D1668">
      <w:pPr>
        <w:pStyle w:val="MyBullet"/>
        <w:numPr>
          <w:ilvl w:val="0"/>
          <w:numId w:val="3"/>
        </w:numPr>
        <w:spacing w:line="240" w:lineRule="auto"/>
      </w:pPr>
      <w:r>
        <w:t>Създаване на кадастрална карта и кадастрални регистри, както и дейности по тяхното поддържане;</w:t>
      </w:r>
    </w:p>
    <w:p w:rsidR="002A007C" w:rsidRDefault="002A007C" w:rsidP="002D1668">
      <w:pPr>
        <w:pStyle w:val="MyBullet"/>
        <w:numPr>
          <w:ilvl w:val="0"/>
          <w:numId w:val="3"/>
        </w:numPr>
        <w:spacing w:line="240" w:lineRule="auto"/>
      </w:pPr>
      <w:r>
        <w:t>Създаване на специализирани карти и регистри по смисъла на чл. 32 от ЗКИР;</w:t>
      </w:r>
    </w:p>
    <w:p w:rsidR="002A007C" w:rsidRDefault="002A007C" w:rsidP="002D1668">
      <w:pPr>
        <w:pStyle w:val="MyBullet"/>
        <w:numPr>
          <w:ilvl w:val="0"/>
          <w:numId w:val="3"/>
        </w:numPr>
        <w:spacing w:line="240" w:lineRule="auto"/>
      </w:pPr>
      <w:r>
        <w:t>Дейности, свързани с гоедезическо заснемане за целите на инвестиционното проектиране;</w:t>
      </w:r>
    </w:p>
    <w:p w:rsidR="002A007C" w:rsidRDefault="002A007C" w:rsidP="002D1668">
      <w:pPr>
        <w:pStyle w:val="MyBullet"/>
        <w:numPr>
          <w:ilvl w:val="0"/>
          <w:numId w:val="3"/>
        </w:numPr>
        <w:spacing w:line="240" w:lineRule="auto"/>
      </w:pPr>
      <w:r>
        <w:t>Други геодезически дейности, включително фотограметрични и картографски.</w:t>
      </w:r>
    </w:p>
    <w:p w:rsidR="002A007C" w:rsidRDefault="002A007C" w:rsidP="002D1668">
      <w:pPr>
        <w:autoSpaceDE w:val="0"/>
        <w:autoSpaceDN w:val="0"/>
        <w:adjustRightInd w:val="0"/>
        <w:ind w:left="927"/>
        <w:jc w:val="both"/>
      </w:pPr>
    </w:p>
    <w:p w:rsidR="002A007C" w:rsidRDefault="002A007C" w:rsidP="002D1668">
      <w:pPr>
        <w:pStyle w:val="MyBodyText"/>
        <w:spacing w:line="240" w:lineRule="auto"/>
        <w:ind w:firstLine="708"/>
      </w:pPr>
      <w:r w:rsidRPr="002D1668">
        <w:rPr>
          <w:b/>
        </w:rPr>
        <w:t>1.2.</w:t>
      </w:r>
      <w:r>
        <w:t xml:space="preserve"> Участниците следва да разполагат с </w:t>
      </w:r>
      <w:r w:rsidRPr="00BD662C">
        <w:rPr>
          <w:b/>
        </w:rPr>
        <w:t>екип от технически експерти</w:t>
      </w:r>
      <w:r>
        <w:t xml:space="preserve"> с професионална квалификация и опит, които са достатъчни за осигуряване на  изпълнението на предмета на обществената поръчка, съгласно изискванията на техническото задание. Предложеният екип от участника, трябва да включва най-малко 4 (четири) правоспособни лица по смисъла на чл. 17, ал. 1 от ЗКИР.</w:t>
      </w:r>
    </w:p>
    <w:p w:rsidR="002A007C" w:rsidRDefault="002A007C" w:rsidP="002D1668">
      <w:pPr>
        <w:pStyle w:val="MyChapter"/>
        <w:numPr>
          <w:ilvl w:val="0"/>
          <w:numId w:val="0"/>
        </w:numPr>
        <w:spacing w:before="0" w:line="240" w:lineRule="auto"/>
        <w:ind w:firstLine="708"/>
      </w:pPr>
      <w:bookmarkStart w:id="0" w:name="_Ref425580781"/>
      <w:r>
        <w:t>1.2.1. Ръководител на проекта</w:t>
      </w:r>
      <w:bookmarkEnd w:id="0"/>
      <w:r>
        <w:t>.</w:t>
      </w:r>
    </w:p>
    <w:p w:rsidR="002A007C" w:rsidRDefault="002A007C" w:rsidP="002D1668">
      <w:pPr>
        <w:pStyle w:val="MyChapter"/>
        <w:numPr>
          <w:ilvl w:val="0"/>
          <w:numId w:val="0"/>
        </w:numPr>
        <w:spacing w:before="0" w:line="240" w:lineRule="auto"/>
        <w:ind w:firstLine="708"/>
      </w:pPr>
      <w:r>
        <w:t>Изисквания към ръководителя на проекта:</w:t>
      </w:r>
    </w:p>
    <w:p w:rsidR="002A007C" w:rsidRPr="00A40A52" w:rsidRDefault="002A007C" w:rsidP="002D1668">
      <w:pPr>
        <w:pStyle w:val="MyBodyText"/>
        <w:spacing w:line="240" w:lineRule="auto"/>
      </w:pPr>
      <w:r>
        <w:tab/>
        <w:t>Ръководителят на проекта следва да има професионална квалификация и опит, свързани с предмета на настоящата обществена поръчка, а именно:</w:t>
      </w:r>
    </w:p>
    <w:p w:rsidR="002A007C" w:rsidRDefault="002A007C" w:rsidP="002D1668">
      <w:pPr>
        <w:pStyle w:val="MyBullet"/>
        <w:spacing w:line="240" w:lineRule="auto"/>
      </w:pPr>
      <w:r>
        <w:t>да бъде правоспособно лице, вписано в регистъра по чл. 12, т. 8 от ЗКИР;</w:t>
      </w:r>
    </w:p>
    <w:p w:rsidR="002A007C" w:rsidRDefault="002A007C" w:rsidP="002D1668">
      <w:pPr>
        <w:pStyle w:val="MyBullet"/>
        <w:spacing w:line="240" w:lineRule="auto"/>
      </w:pPr>
      <w:r>
        <w:t>да бъде включен в регистъра на КИИП за лицата с пълна проектантска правоспособност по части: „Геодезия, приложна геодезия, вертикално планиране, трасировъчни проекти и планове, планове за регулация“;</w:t>
      </w:r>
    </w:p>
    <w:p w:rsidR="002A007C" w:rsidRDefault="002A007C" w:rsidP="002D1668">
      <w:pPr>
        <w:pStyle w:val="MyBullet"/>
        <w:spacing w:line="240" w:lineRule="auto"/>
      </w:pPr>
      <w:r>
        <w:t>да има опит при дейности, еднакви или сходни с предмета на настоящата обществена поръчка, най-малко 10 (десет) години.</w:t>
      </w:r>
    </w:p>
    <w:p w:rsidR="002A007C" w:rsidRDefault="002A007C" w:rsidP="002D1668">
      <w:pPr>
        <w:pStyle w:val="MySubChapter"/>
        <w:numPr>
          <w:ilvl w:val="0"/>
          <w:numId w:val="0"/>
        </w:numPr>
        <w:spacing w:before="0" w:line="240" w:lineRule="auto"/>
        <w:ind w:left="357" w:firstLine="351"/>
      </w:pPr>
      <w:r>
        <w:t>Отговорности на ръководителя на проекта:</w:t>
      </w:r>
    </w:p>
    <w:p w:rsidR="002A007C" w:rsidRDefault="002A007C" w:rsidP="002D1668">
      <w:pPr>
        <w:pStyle w:val="MyBodyText"/>
        <w:spacing w:line="240" w:lineRule="auto"/>
      </w:pPr>
      <w:r>
        <w:tab/>
        <w:t>Ръководителят на проекта е отговорен за цялостното изпълнение на поръчката, в това число: планиране, организиране, координиране и управление на всички етапи и дейности, включени в предмета на поръчката. Ръководителят на екипа отговаря също така за осигуряване на добра комуникация и координация между отделните експерти и членовете на неговия екип, както и други участници в изпълнението на поръчката: членове на екипа на Възложителя на поръчката, представители на държавни и общински органи и др.</w:t>
      </w:r>
    </w:p>
    <w:p w:rsidR="002A007C" w:rsidRDefault="002A007C" w:rsidP="002D1668">
      <w:pPr>
        <w:pStyle w:val="MyChapter"/>
        <w:numPr>
          <w:ilvl w:val="0"/>
          <w:numId w:val="0"/>
        </w:numPr>
        <w:spacing w:before="0" w:line="240" w:lineRule="auto"/>
        <w:ind w:firstLine="708"/>
      </w:pPr>
      <w:bookmarkStart w:id="1" w:name="_Ref425580787"/>
      <w:r>
        <w:t>1.2.2. Технически експерти</w:t>
      </w:r>
      <w:bookmarkEnd w:id="1"/>
      <w:r>
        <w:t xml:space="preserve"> и необходимо оборудване. </w:t>
      </w:r>
    </w:p>
    <w:p w:rsidR="002A007C" w:rsidRDefault="002A007C" w:rsidP="002D1668">
      <w:pPr>
        <w:pStyle w:val="MyChapter"/>
        <w:numPr>
          <w:ilvl w:val="0"/>
          <w:numId w:val="0"/>
        </w:numPr>
        <w:spacing w:before="0" w:line="240" w:lineRule="auto"/>
        <w:ind w:firstLine="708"/>
      </w:pPr>
      <w:r>
        <w:t>Изисквания към техническите експерти</w:t>
      </w:r>
    </w:p>
    <w:p w:rsidR="002A007C" w:rsidRDefault="002A007C" w:rsidP="002D1668">
      <w:pPr>
        <w:pStyle w:val="MyBodyText"/>
        <w:spacing w:line="240" w:lineRule="auto"/>
      </w:pPr>
      <w:r>
        <w:tab/>
      </w:r>
      <w:r w:rsidRPr="00A40A52">
        <w:t>Технически експерти ще из</w:t>
      </w:r>
      <w:r>
        <w:t>вършват реално необходимите дейности, по изпълнение на предмета на обществената поръчка. Всеки Технически експерт следва да има професионална квалификация и опит, еднакъв или сходен с предмета на настоящата поръчка, който включва:</w:t>
      </w:r>
    </w:p>
    <w:p w:rsidR="002A007C" w:rsidRDefault="002A007C" w:rsidP="002D1668">
      <w:pPr>
        <w:pStyle w:val="MyBullet"/>
        <w:spacing w:line="240" w:lineRule="auto"/>
      </w:pPr>
      <w:r>
        <w:t>да бъде правоспособно лице, вписано в регистъра по чл. 12, т. 8 от ЗКИР;</w:t>
      </w:r>
    </w:p>
    <w:p w:rsidR="002A007C" w:rsidRDefault="002A007C" w:rsidP="002D1668">
      <w:pPr>
        <w:pStyle w:val="MyBullet"/>
        <w:spacing w:line="240" w:lineRule="auto"/>
      </w:pPr>
      <w:r>
        <w:t>да бъде включен в регистъра на КИИП за лицата с пълна проектантска правоспособност по части: „Геодезия, приложна геодезия, вертикално планиране, трасировъчни проекти и планове, планове за регулация“;</w:t>
      </w:r>
    </w:p>
    <w:p w:rsidR="002A007C" w:rsidRDefault="002A007C" w:rsidP="002D1668">
      <w:pPr>
        <w:pStyle w:val="MyBullet"/>
        <w:spacing w:line="240" w:lineRule="auto"/>
      </w:pPr>
      <w:r>
        <w:t>да има опит при дейности, еднакви или сходни с предмета на настоящата поръчка, най-малко 5 (пет) години.</w:t>
      </w:r>
    </w:p>
    <w:p w:rsidR="002A007C" w:rsidRDefault="002A007C" w:rsidP="002D1668">
      <w:pPr>
        <w:autoSpaceDE w:val="0"/>
        <w:autoSpaceDN w:val="0"/>
        <w:adjustRightInd w:val="0"/>
        <w:ind w:firstLine="600"/>
        <w:jc w:val="both"/>
      </w:pPr>
    </w:p>
    <w:p w:rsidR="002A007C" w:rsidRPr="00C13323" w:rsidRDefault="002A007C" w:rsidP="002D1668">
      <w:pPr>
        <w:pStyle w:val="MySubChapter"/>
        <w:numPr>
          <w:ilvl w:val="0"/>
          <w:numId w:val="0"/>
        </w:numPr>
        <w:tabs>
          <w:tab w:val="left" w:pos="1260"/>
        </w:tabs>
        <w:spacing w:before="0" w:line="240" w:lineRule="auto"/>
        <w:ind w:firstLine="720"/>
        <w:rPr>
          <w:b w:val="0"/>
        </w:rPr>
      </w:pPr>
      <w:r>
        <w:t xml:space="preserve">1.3. </w:t>
      </w:r>
      <w:r w:rsidRPr="00C13323">
        <w:rPr>
          <w:b w:val="0"/>
        </w:rPr>
        <w:t xml:space="preserve">Участниците следва да разполагат с </w:t>
      </w:r>
      <w:r w:rsidRPr="00C13323">
        <w:t>необходимото техническо оборудване за изпълнение на услугата</w:t>
      </w:r>
      <w:r w:rsidRPr="00C13323">
        <w:rPr>
          <w:b w:val="0"/>
        </w:rPr>
        <w:t>, предмет на настоящата обществена поръчка.</w:t>
      </w:r>
    </w:p>
    <w:p w:rsidR="002A007C" w:rsidRDefault="002A007C" w:rsidP="002D1668">
      <w:pPr>
        <w:pStyle w:val="MySubChapter"/>
        <w:numPr>
          <w:ilvl w:val="0"/>
          <w:numId w:val="0"/>
        </w:numPr>
        <w:tabs>
          <w:tab w:val="left" w:pos="1260"/>
        </w:tabs>
        <w:spacing w:before="0" w:line="240" w:lineRule="auto"/>
        <w:ind w:firstLine="720"/>
      </w:pPr>
      <w:r>
        <w:t>Изисквания към техническото оборудване на участниците:</w:t>
      </w:r>
    </w:p>
    <w:p w:rsidR="002A007C" w:rsidRDefault="002A007C" w:rsidP="002D1668">
      <w:pPr>
        <w:pStyle w:val="MyBodyText"/>
        <w:spacing w:line="240" w:lineRule="auto"/>
        <w:ind w:firstLine="720"/>
      </w:pPr>
      <w:r>
        <w:t xml:space="preserve">Участниците следва да разполагат с </w:t>
      </w:r>
      <w:r w:rsidRPr="0092798E">
        <w:t>необходимото техническо оборудване</w:t>
      </w:r>
      <w:r>
        <w:t xml:space="preserve"> за изпълнението на обществената поръчка. Изискванията за това оборудване са следните:</w:t>
      </w:r>
    </w:p>
    <w:p w:rsidR="002A007C" w:rsidRDefault="002A007C" w:rsidP="002D1668">
      <w:pPr>
        <w:pStyle w:val="MyBullet"/>
        <w:spacing w:line="240" w:lineRule="auto"/>
      </w:pPr>
      <w:r>
        <w:t>Тотални станции – 2 бр.</w:t>
      </w:r>
    </w:p>
    <w:p w:rsidR="002A007C" w:rsidRDefault="002A007C" w:rsidP="002D1668">
      <w:pPr>
        <w:pStyle w:val="MyBullet"/>
        <w:spacing w:line="240" w:lineRule="auto"/>
      </w:pPr>
      <w:r>
        <w:rPr>
          <w:lang w:val="en-US"/>
        </w:rPr>
        <w:t xml:space="preserve">GPS </w:t>
      </w:r>
      <w:r>
        <w:t>(</w:t>
      </w:r>
      <w:r>
        <w:rPr>
          <w:lang w:val="en-US"/>
        </w:rPr>
        <w:t xml:space="preserve">GNSS) </w:t>
      </w:r>
      <w:r>
        <w:t>приемници – 2 бр.</w:t>
      </w:r>
    </w:p>
    <w:p w:rsidR="002A007C" w:rsidRDefault="002A007C" w:rsidP="002D1668">
      <w:pPr>
        <w:pStyle w:val="MyBullet"/>
        <w:spacing w:line="240" w:lineRule="auto"/>
      </w:pPr>
      <w:r>
        <w:t>Наземен лазерен скенер – 1 бр., който да притежава следните характеристики:</w:t>
      </w:r>
    </w:p>
    <w:p w:rsidR="002A007C" w:rsidRDefault="002A007C" w:rsidP="002D1668">
      <w:pPr>
        <w:pStyle w:val="MySubBullet"/>
        <w:spacing w:line="240" w:lineRule="auto"/>
      </w:pPr>
      <w:r>
        <w:t xml:space="preserve">скорост на сканиране: над 500 000 точки / </w:t>
      </w:r>
      <w:r>
        <w:rPr>
          <w:lang w:val="en-US"/>
        </w:rPr>
        <w:t>s</w:t>
      </w:r>
      <w:r>
        <w:t>.</w:t>
      </w:r>
    </w:p>
    <w:p w:rsidR="002A007C" w:rsidRDefault="002A007C" w:rsidP="002D1668">
      <w:pPr>
        <w:pStyle w:val="MySubBullet"/>
        <w:spacing w:line="240" w:lineRule="auto"/>
      </w:pPr>
      <w:r>
        <w:t xml:space="preserve">точност на определяне на единична точка: 4 </w:t>
      </w:r>
      <w:r>
        <w:rPr>
          <w:lang w:val="en-US"/>
        </w:rPr>
        <w:t>mm</w:t>
      </w:r>
      <w:r>
        <w:t>;</w:t>
      </w:r>
    </w:p>
    <w:p w:rsidR="002A007C" w:rsidRDefault="002A007C" w:rsidP="002D1668">
      <w:pPr>
        <w:pStyle w:val="MySubBullet"/>
        <w:spacing w:line="240" w:lineRule="auto"/>
      </w:pPr>
      <w:r>
        <w:t>температурен диапазон  на работа -10 / +45 градуса по Целзий;</w:t>
      </w:r>
    </w:p>
    <w:p w:rsidR="002A007C" w:rsidRDefault="002A007C" w:rsidP="002D1668">
      <w:pPr>
        <w:pStyle w:val="MySubBullet"/>
        <w:spacing w:line="240" w:lineRule="auto"/>
      </w:pPr>
      <w:r>
        <w:t>наличие на вграден компенсатор;</w:t>
      </w:r>
    </w:p>
    <w:p w:rsidR="002A007C" w:rsidRDefault="002A007C" w:rsidP="002D1668">
      <w:pPr>
        <w:pStyle w:val="MySubBullet"/>
        <w:spacing w:line="240" w:lineRule="auto"/>
      </w:pPr>
      <w:r>
        <w:t xml:space="preserve">работен обхват над 100 </w:t>
      </w:r>
      <w:r>
        <w:rPr>
          <w:lang w:val="en-US"/>
        </w:rPr>
        <w:t>m</w:t>
      </w:r>
      <w:r>
        <w:t>.</w:t>
      </w:r>
    </w:p>
    <w:p w:rsidR="002A007C" w:rsidRDefault="002A007C" w:rsidP="002D1668">
      <w:pPr>
        <w:pStyle w:val="MyBullet"/>
        <w:spacing w:line="240" w:lineRule="auto"/>
      </w:pPr>
      <w:r>
        <w:t>Програмни продукти за извършване на следните дейности:</w:t>
      </w:r>
    </w:p>
    <w:p w:rsidR="002A007C" w:rsidRDefault="002A007C" w:rsidP="002D1668">
      <w:pPr>
        <w:pStyle w:val="MySubBullet"/>
        <w:spacing w:line="240" w:lineRule="auto"/>
      </w:pPr>
      <w:r>
        <w:t>обработка на геодезически измервания;</w:t>
      </w:r>
    </w:p>
    <w:p w:rsidR="002A007C" w:rsidRDefault="002A007C" w:rsidP="002D1668">
      <w:pPr>
        <w:pStyle w:val="MySubBullet"/>
        <w:spacing w:line="240" w:lineRule="auto"/>
      </w:pPr>
      <w:r>
        <w:t>обработка на графична информация във векторен и растерен вид;</w:t>
      </w:r>
    </w:p>
    <w:p w:rsidR="002A007C" w:rsidRDefault="002A007C" w:rsidP="002D1668">
      <w:pPr>
        <w:pStyle w:val="MySubBullet"/>
        <w:spacing w:line="240" w:lineRule="auto"/>
      </w:pPr>
      <w:r>
        <w:t>създаване на специализирани карти;</w:t>
      </w:r>
    </w:p>
    <w:p w:rsidR="002A007C" w:rsidRDefault="002A007C" w:rsidP="002D1668">
      <w:pPr>
        <w:pStyle w:val="MySubBullet"/>
        <w:spacing w:line="240" w:lineRule="auto"/>
      </w:pPr>
      <w:r>
        <w:t>обработка на тримерни облаци от точки;</w:t>
      </w:r>
    </w:p>
    <w:p w:rsidR="002A007C" w:rsidRDefault="002A007C" w:rsidP="002D1668">
      <w:pPr>
        <w:pStyle w:val="MySubBullet"/>
        <w:numPr>
          <w:ilvl w:val="0"/>
          <w:numId w:val="0"/>
        </w:numPr>
        <w:spacing w:line="240" w:lineRule="auto"/>
        <w:ind w:firstLine="720"/>
      </w:pPr>
    </w:p>
    <w:p w:rsidR="002A007C" w:rsidRDefault="002A007C" w:rsidP="002D1668">
      <w:pPr>
        <w:pStyle w:val="MySubBullet"/>
        <w:numPr>
          <w:ilvl w:val="0"/>
          <w:numId w:val="0"/>
        </w:numPr>
        <w:spacing w:line="240" w:lineRule="auto"/>
        <w:ind w:firstLine="720"/>
      </w:pPr>
      <w:r w:rsidRPr="00B42078">
        <w:rPr>
          <w:b/>
        </w:rPr>
        <w:t>1.4.</w:t>
      </w:r>
      <w:r>
        <w:t xml:space="preserve"> Участниците следва да имат въведен </w:t>
      </w:r>
      <w:r w:rsidRPr="00BD662C">
        <w:rPr>
          <w:b/>
        </w:rPr>
        <w:t>стандарт за качество</w:t>
      </w:r>
      <w:r>
        <w:t xml:space="preserve"> </w:t>
      </w:r>
      <w:r w:rsidRPr="00B42078">
        <w:rPr>
          <w:b/>
        </w:rPr>
        <w:t xml:space="preserve">БДС </w:t>
      </w:r>
      <w:r w:rsidRPr="00B42078">
        <w:rPr>
          <w:b/>
          <w:lang w:val="en-US"/>
        </w:rPr>
        <w:t>EN</w:t>
      </w:r>
      <w:r w:rsidRPr="00B42078">
        <w:rPr>
          <w:b/>
        </w:rPr>
        <w:t xml:space="preserve"> </w:t>
      </w:r>
      <w:r w:rsidRPr="00B42078">
        <w:rPr>
          <w:b/>
          <w:lang w:val="en-US"/>
        </w:rPr>
        <w:t>ISO</w:t>
      </w:r>
      <w:r w:rsidRPr="00B42078">
        <w:rPr>
          <w:b/>
        </w:rPr>
        <w:t xml:space="preserve"> 9001:2008, с обхват "Топографо-геодезически дейности и лазерно сканиране" или еквивалентен</w:t>
      </w:r>
      <w:r>
        <w:t>.</w:t>
      </w:r>
    </w:p>
    <w:p w:rsidR="002A007C" w:rsidRPr="00B12B36" w:rsidRDefault="002A007C" w:rsidP="002D1668">
      <w:pPr>
        <w:autoSpaceDE w:val="0"/>
        <w:autoSpaceDN w:val="0"/>
        <w:adjustRightInd w:val="0"/>
        <w:ind w:firstLine="600"/>
        <w:jc w:val="both"/>
      </w:pPr>
    </w:p>
    <w:p w:rsidR="002A007C" w:rsidRDefault="002A007C" w:rsidP="001B5495">
      <w:pPr>
        <w:pStyle w:val="Heading2"/>
      </w:pPr>
      <w:r w:rsidRPr="00B918E4">
        <w:t>2. Доказване съответствието на участниците с критериите за подбор:</w:t>
      </w:r>
    </w:p>
    <w:p w:rsidR="002A007C" w:rsidRDefault="002A007C" w:rsidP="00FD370C">
      <w:pPr>
        <w:ind w:firstLine="567"/>
        <w:jc w:val="both"/>
      </w:pPr>
      <w:r w:rsidRPr="00A823BD">
        <w:rPr>
          <w:b/>
        </w:rPr>
        <w:t>1.</w:t>
      </w:r>
      <w:r>
        <w:t xml:space="preserve"> Участника следва да представи </w:t>
      </w:r>
      <w:r w:rsidRPr="005546F5">
        <w:t xml:space="preserve">списък </w:t>
      </w:r>
      <w:r w:rsidRPr="009568DA">
        <w:rPr>
          <w:i/>
        </w:rPr>
        <w:t>(</w:t>
      </w:r>
      <w:r>
        <w:rPr>
          <w:i/>
        </w:rPr>
        <w:t>осн.</w:t>
      </w:r>
      <w:r w:rsidRPr="009568DA">
        <w:rPr>
          <w:i/>
        </w:rPr>
        <w:t xml:space="preserve"> чл. 51, ал. 1, т. </w:t>
      </w:r>
      <w:r>
        <w:rPr>
          <w:i/>
        </w:rPr>
        <w:t>1</w:t>
      </w:r>
      <w:r w:rsidRPr="009568DA">
        <w:rPr>
          <w:i/>
        </w:rPr>
        <w:t xml:space="preserve"> от ЗОП)</w:t>
      </w:r>
      <w:r>
        <w:t xml:space="preserve"> </w:t>
      </w:r>
      <w:r w:rsidRPr="005546F5">
        <w:t xml:space="preserve">на </w:t>
      </w:r>
      <w:r>
        <w:t>услугите</w:t>
      </w:r>
      <w:r w:rsidRPr="005546F5">
        <w:t>, ко</w:t>
      </w:r>
      <w:r>
        <w:t>и</w:t>
      </w:r>
      <w:r w:rsidRPr="005546F5">
        <w:t xml:space="preserve">то </w:t>
      </w:r>
      <w:r>
        <w:t>са</w:t>
      </w:r>
      <w:r w:rsidRPr="005546F5">
        <w:t xml:space="preserve"> еднакв</w:t>
      </w:r>
      <w:r>
        <w:t>и</w:t>
      </w:r>
      <w:r w:rsidRPr="005546F5">
        <w:t xml:space="preserve"> или сходн</w:t>
      </w:r>
      <w:r>
        <w:t>и</w:t>
      </w:r>
      <w:r w:rsidRPr="005546F5">
        <w:t xml:space="preserve"> с предмета на </w:t>
      </w:r>
      <w:r>
        <w:t>обособената позиция, за която участникът подава оферта,</w:t>
      </w:r>
      <w:r w:rsidRPr="005546F5">
        <w:t xml:space="preserve"> изпълнен</w:t>
      </w:r>
      <w:r>
        <w:t>и</w:t>
      </w:r>
      <w:r w:rsidRPr="005546F5">
        <w:t xml:space="preserve"> през последните </w:t>
      </w:r>
      <w:r>
        <w:t>3</w:t>
      </w:r>
      <w:r w:rsidRPr="005546F5">
        <w:t xml:space="preserve"> години, считано от датата на подаване на офертата</w:t>
      </w:r>
      <w:r>
        <w:t xml:space="preserve"> за участие. Списъка се представя в оригинал, подписан и подпечатан от участника. В списъка се посочват стойностите, датите и получателите на услугите и към него следва да бъдат приложени удостоверения за добро изпълнение на посочените в списъка услуги. Участникът преценя кои от изброените в чл. 51, ал. 4 от ЗОП документи и/или информация да представи, така че от тях да е видно изпълнението на минимално изискуемия от възложителя обем и вид доставки.    </w:t>
      </w:r>
    </w:p>
    <w:p w:rsidR="002A007C" w:rsidRDefault="002A007C" w:rsidP="00974B80">
      <w:pPr>
        <w:ind w:firstLine="567"/>
        <w:jc w:val="both"/>
      </w:pPr>
      <w:r w:rsidRPr="00830497">
        <w:rPr>
          <w:b/>
        </w:rPr>
        <w:t>2.</w:t>
      </w:r>
      <w:r>
        <w:t xml:space="preserve"> Участникът следва да представи Декларация-списък на експертите, които ще бъдат ангажирани за изпълнение на поръчката /Образец № 7/, ведно с Професионални автобиографии и декларация от лицата /Образец № 7.1. и № 7.2./;</w:t>
      </w:r>
    </w:p>
    <w:p w:rsidR="002A007C" w:rsidRDefault="002A007C" w:rsidP="00974B80">
      <w:pPr>
        <w:ind w:firstLine="567"/>
        <w:jc w:val="both"/>
      </w:pPr>
      <w:r w:rsidRPr="00974B80">
        <w:rPr>
          <w:b/>
        </w:rPr>
        <w:t>3.</w:t>
      </w:r>
      <w:r>
        <w:t xml:space="preserve"> Участникът следва да представи Декларация-списък на </w:t>
      </w:r>
      <w:r w:rsidRPr="00C13323">
        <w:t>необходимото техническо оборудване за изпълнение на услугата</w:t>
      </w:r>
      <w:r w:rsidRPr="00830497">
        <w:t>, предмет на настоящата обществена поръчка</w:t>
      </w:r>
      <w:r>
        <w:t xml:space="preserve"> /свободен текст/.</w:t>
      </w:r>
    </w:p>
    <w:p w:rsidR="002A007C" w:rsidRDefault="002A007C" w:rsidP="00FD370C">
      <w:pPr>
        <w:ind w:firstLine="567"/>
        <w:jc w:val="both"/>
      </w:pPr>
      <w:r>
        <w:rPr>
          <w:b/>
        </w:rPr>
        <w:t>4</w:t>
      </w:r>
      <w:r w:rsidRPr="00A823BD">
        <w:rPr>
          <w:b/>
        </w:rPr>
        <w:t>.</w:t>
      </w:r>
      <w:r>
        <w:t xml:space="preserve"> Участникът следва да представи </w:t>
      </w:r>
      <w:r w:rsidRPr="009568DA">
        <w:rPr>
          <w:i/>
        </w:rPr>
        <w:t>(</w:t>
      </w:r>
      <w:r>
        <w:rPr>
          <w:i/>
        </w:rPr>
        <w:t xml:space="preserve">осн. </w:t>
      </w:r>
      <w:r w:rsidRPr="009568DA">
        <w:rPr>
          <w:i/>
        </w:rPr>
        <w:t xml:space="preserve"> чл. 51, ал. 1, т. </w:t>
      </w:r>
      <w:r>
        <w:rPr>
          <w:i/>
        </w:rPr>
        <w:t>13 и т. 6</w:t>
      </w:r>
      <w:r w:rsidRPr="009568DA">
        <w:rPr>
          <w:i/>
        </w:rPr>
        <w:t xml:space="preserve"> от ЗОП)</w:t>
      </w:r>
      <w:r>
        <w:t xml:space="preserve"> </w:t>
      </w:r>
      <w:r w:rsidRPr="006B26D8">
        <w:rPr>
          <w:color w:val="000000"/>
          <w:shd w:val="clear" w:color="auto" w:fill="FFFFFF"/>
        </w:rPr>
        <w:t>сертификати, които удостоверяват съответствието на кандидата или участника със стандарти за системи за управление на качеството</w:t>
      </w:r>
      <w:r>
        <w:t>.</w:t>
      </w:r>
    </w:p>
    <w:p w:rsidR="002A007C" w:rsidRPr="001B5495" w:rsidRDefault="002A007C" w:rsidP="00FD370C">
      <w:pPr>
        <w:suppressAutoHyphens/>
        <w:autoSpaceDE w:val="0"/>
        <w:ind w:firstLine="567"/>
        <w:jc w:val="both"/>
        <w:rPr>
          <w:noProof/>
          <w:lang w:eastAsia="ar-SA"/>
        </w:rPr>
      </w:pPr>
      <w:r>
        <w:rPr>
          <w:b/>
          <w:noProof/>
          <w:lang w:eastAsia="ar-SA"/>
        </w:rPr>
        <w:t>5</w:t>
      </w:r>
      <w:r w:rsidRPr="001B5495">
        <w:rPr>
          <w:b/>
          <w:noProof/>
          <w:lang w:eastAsia="ar-SA"/>
        </w:rPr>
        <w:t>.</w:t>
      </w:r>
      <w:r w:rsidRPr="001B5495">
        <w:rPr>
          <w:noProof/>
          <w:lang w:eastAsia="ar-SA"/>
        </w:rPr>
        <w:t xml:space="preserve"> Участник</w:t>
      </w:r>
      <w:r>
        <w:rPr>
          <w:noProof/>
          <w:lang w:eastAsia="ar-SA"/>
        </w:rPr>
        <w:t>ът</w:t>
      </w:r>
      <w:r w:rsidRPr="001B5495">
        <w:rPr>
          <w:noProof/>
          <w:lang w:eastAsia="ar-SA"/>
        </w:rPr>
        <w:t xml:space="preserve">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се представят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rsidR="002A007C" w:rsidRPr="001B5495" w:rsidRDefault="002A007C" w:rsidP="00FD370C">
      <w:pPr>
        <w:suppressAutoHyphens/>
        <w:autoSpaceDE w:val="0"/>
        <w:ind w:firstLine="567"/>
        <w:jc w:val="both"/>
        <w:rPr>
          <w:noProof/>
          <w:lang w:eastAsia="ar-SA"/>
        </w:rPr>
      </w:pPr>
      <w:r>
        <w:rPr>
          <w:b/>
          <w:noProof/>
          <w:lang w:eastAsia="ar-SA"/>
        </w:rPr>
        <w:t>6</w:t>
      </w:r>
      <w:r w:rsidRPr="001B5495">
        <w:rPr>
          <w:b/>
          <w:noProof/>
          <w:lang w:eastAsia="ar-SA"/>
        </w:rPr>
        <w:t>.</w:t>
      </w:r>
      <w:r w:rsidRPr="001B5495">
        <w:rPr>
          <w:noProof/>
          <w:lang w:eastAsia="ar-SA"/>
        </w:rPr>
        <w:t xml:space="preserve"> При участие на обединение, което не е юридическо лице, критериите за подбор се прилагат съгласно чл. 25, ал. 8 от ЗОП. </w:t>
      </w:r>
    </w:p>
    <w:p w:rsidR="002A007C" w:rsidRPr="00797449" w:rsidRDefault="002A007C" w:rsidP="00B918E4">
      <w:pPr>
        <w:pStyle w:val="Heading1"/>
        <w:rPr>
          <w:lang w:val="bg-BG"/>
        </w:rPr>
      </w:pPr>
      <w:r w:rsidRPr="00797449">
        <w:rPr>
          <w:lang w:val="bg-BG"/>
        </w:rPr>
        <w:t>І</w:t>
      </w:r>
      <w:r>
        <w:t>V</w:t>
      </w:r>
      <w:r w:rsidRPr="00797449">
        <w:rPr>
          <w:lang w:val="bg-BG"/>
        </w:rPr>
        <w:t>. ПОДГОТОВКА И представяне НА ОФЕРТАТА</w:t>
      </w:r>
    </w:p>
    <w:p w:rsidR="002A007C" w:rsidRDefault="002A007C" w:rsidP="00EE75B2">
      <w:pPr>
        <w:pStyle w:val="Heading2"/>
      </w:pPr>
      <w:r w:rsidRPr="009355F9">
        <w:t>1.</w:t>
      </w:r>
      <w:r>
        <w:t xml:space="preserve"> Общи изисквания:</w:t>
      </w:r>
      <w:r w:rsidRPr="009355F9">
        <w:t xml:space="preserve"> </w:t>
      </w:r>
    </w:p>
    <w:p w:rsidR="002A007C" w:rsidRPr="00201F57" w:rsidRDefault="002A007C" w:rsidP="00FD370C">
      <w:pPr>
        <w:ind w:firstLine="567"/>
        <w:jc w:val="both"/>
      </w:pPr>
      <w:r w:rsidRPr="00201F57">
        <w:rPr>
          <w:b/>
        </w:rPr>
        <w:t>1.1.</w:t>
      </w:r>
      <w:r w:rsidRPr="00201F57">
        <w:t xml:space="preserve"> За участие в процедурата, всеки участник следва да представи оферта, изготвена при условията и изиск</w:t>
      </w:r>
      <w:r>
        <w:t>ванията на настоящите указания,</w:t>
      </w:r>
      <w:r w:rsidRPr="00201F57">
        <w:t xml:space="preserve"> документацията за участие</w:t>
      </w:r>
      <w:r>
        <w:t xml:space="preserve"> и обявлението</w:t>
      </w:r>
      <w:r w:rsidRPr="00201F57">
        <w:t>. Представените образци, неразделна част от настоящата документация и условията, описани в тях са задължителни за участниците. Същата се представя в срока и на адреса, посочени в обявлението за обществената поръчка по реда, описан в настоящите указания. Участник ще бъде отстранен от участие в процедурата за възлагане на настоящата обществена поръчка, ако е представил оферта, която е непълна или не отговаря на предварително обявените условия и изисквания на възложителя, обективирани в обявлението за обществена поръчка и настоящата документация за участие.</w:t>
      </w:r>
    </w:p>
    <w:p w:rsidR="002A007C" w:rsidRPr="00201F57" w:rsidRDefault="002A007C" w:rsidP="00FD370C">
      <w:pPr>
        <w:widowControl w:val="0"/>
        <w:tabs>
          <w:tab w:val="left" w:pos="420"/>
        </w:tabs>
        <w:autoSpaceDE w:val="0"/>
        <w:autoSpaceDN w:val="0"/>
        <w:adjustRightInd w:val="0"/>
        <w:ind w:firstLine="567"/>
        <w:jc w:val="both"/>
      </w:pPr>
      <w:r w:rsidRPr="00201F57">
        <w:rPr>
          <w:b/>
        </w:rPr>
        <w:t>1.2.</w:t>
      </w:r>
      <w:r w:rsidRPr="00201F57">
        <w:t xml:space="preserve"> Офертата се подписва от законно представляващия участника или от надлежно упълномощено/и лице/а. Във втория случай в офертата се прилага пълномощното от представляващия участника. Изискуемите документи, които обективират лично изявление на конкретно лице представляващо участника не могат да се подписват и представят от пълномощник.</w:t>
      </w:r>
    </w:p>
    <w:p w:rsidR="002A007C" w:rsidRPr="00201F57" w:rsidRDefault="002A007C" w:rsidP="00FD370C">
      <w:pPr>
        <w:ind w:firstLine="567"/>
        <w:jc w:val="both"/>
      </w:pPr>
      <w:r w:rsidRPr="00201F57">
        <w:rPr>
          <w:b/>
        </w:rPr>
        <w:t>1.3.</w:t>
      </w:r>
      <w:r w:rsidRPr="00201F57">
        <w:t xml:space="preserve"> Всички  документи в офертата  се  представят  на  български  език, без  корекции  и  поправки. Документи, изготвени на чужд език, следва да бъдат придружени с превод на български език. Документи за регистрация, издадени на чужд език се представят и в официален превод по смисъла на §1, т. 16а от ДР на ЗОП. </w:t>
      </w:r>
    </w:p>
    <w:p w:rsidR="002A007C" w:rsidRPr="00201F57" w:rsidRDefault="002A007C" w:rsidP="00FD370C">
      <w:pPr>
        <w:ind w:firstLine="567"/>
        <w:jc w:val="both"/>
      </w:pPr>
      <w:r w:rsidRPr="00201F57">
        <w:rPr>
          <w:b/>
        </w:rPr>
        <w:t xml:space="preserve">1.4. </w:t>
      </w:r>
      <w:r w:rsidRPr="00201F57">
        <w:t>Всички документи, които не са оригинали, и за които не се изисква нотариална заверка, следва да бъдат завер</w:t>
      </w:r>
      <w:r>
        <w:t>ени от участника копия, с гриф „Вярно с оригинала”</w:t>
      </w:r>
      <w:r w:rsidRPr="00201F57">
        <w:t>, подпис на представляващия и печат на лицето (в приложимите случаи).</w:t>
      </w:r>
    </w:p>
    <w:p w:rsidR="002A007C" w:rsidRPr="00201F57" w:rsidRDefault="002A007C" w:rsidP="00FD370C">
      <w:pPr>
        <w:ind w:firstLine="567"/>
        <w:jc w:val="both"/>
      </w:pPr>
      <w:r w:rsidRPr="00201F57">
        <w:rPr>
          <w:b/>
        </w:rPr>
        <w:t>1.5.</w:t>
      </w:r>
      <w:r w:rsidRPr="00201F57">
        <w:t xml:space="preserve"> Когато участник в процедурата е чуждестранно физическо или юридическо лице или техни обединения, офертата се подава на български език и съгласно изискванията посочени в чл. 56, ал. 4 от ЗОП.</w:t>
      </w:r>
    </w:p>
    <w:p w:rsidR="002A007C" w:rsidRPr="00201F57" w:rsidRDefault="002A007C" w:rsidP="00FD370C">
      <w:pPr>
        <w:ind w:firstLine="567"/>
        <w:jc w:val="both"/>
      </w:pPr>
      <w:r w:rsidRPr="00201F57">
        <w:rPr>
          <w:b/>
        </w:rPr>
        <w:t>1.6.</w:t>
      </w:r>
      <w:r w:rsidRPr="00201F57">
        <w:t xml:space="preserve"> При участници обединения в офертата се представя нотариално заверено копие на Договор или Споразумение за създаване на обединението. В случай, че представляващият не е посочен в Договора/Споразумението, се представя и документ, подписан от лицата в обединението, в който задължително е посочен представляващият обединението в настоящата процедура за възлагане на обществена поръчка. След подаване на офертата в състава на обединението не следва да се извършват никакви промени. </w:t>
      </w:r>
    </w:p>
    <w:p w:rsidR="002A007C" w:rsidRDefault="002A007C" w:rsidP="001402F5">
      <w:pPr>
        <w:pStyle w:val="Heading2"/>
      </w:pPr>
      <w:r>
        <w:t>2</w:t>
      </w:r>
      <w:r w:rsidRPr="009355F9">
        <w:t>.</w:t>
      </w:r>
      <w:r>
        <w:t xml:space="preserve"> Срок на валидност на офертите за участие:</w:t>
      </w:r>
    </w:p>
    <w:p w:rsidR="002A007C" w:rsidRDefault="002A007C" w:rsidP="001402F5">
      <w:pPr>
        <w:spacing w:before="120" w:after="120"/>
        <w:ind w:firstLine="567"/>
        <w:jc w:val="both"/>
      </w:pPr>
      <w:r w:rsidRPr="009355F9">
        <w:rPr>
          <w:b/>
        </w:rPr>
        <w:t>Срокът на валидност на офертата</w:t>
      </w:r>
      <w:r w:rsidRPr="009355F9">
        <w:t xml:space="preserve"> е определен на </w:t>
      </w:r>
      <w:r>
        <w:rPr>
          <w:b/>
        </w:rPr>
        <w:t>90</w:t>
      </w:r>
      <w:r w:rsidRPr="009355F9">
        <w:rPr>
          <w:b/>
        </w:rPr>
        <w:t xml:space="preserve"> дни</w:t>
      </w:r>
      <w:r>
        <w:rPr>
          <w:b/>
        </w:rPr>
        <w:t xml:space="preserve">, </w:t>
      </w:r>
      <w:r w:rsidRPr="007C56AE">
        <w:t>считано от</w:t>
      </w:r>
      <w:r w:rsidRPr="009355F9">
        <w:t xml:space="preserve"> датата, </w:t>
      </w:r>
      <w:r>
        <w:t>п</w:t>
      </w:r>
      <w:r w:rsidRPr="009355F9">
        <w:t xml:space="preserve">осочена </w:t>
      </w:r>
      <w:r>
        <w:t xml:space="preserve">като краен срок </w:t>
      </w:r>
      <w:r w:rsidRPr="009355F9">
        <w:t>за получаване на оферт</w:t>
      </w:r>
      <w:r>
        <w:t>и по настоящата процедура</w:t>
      </w:r>
      <w:r w:rsidRPr="009355F9">
        <w:t>, и представлява времето, през което участникът е обвързан с условията на предложени</w:t>
      </w:r>
      <w:r>
        <w:t>ята</w:t>
      </w:r>
      <w:r w:rsidRPr="009355F9">
        <w:t xml:space="preserve"> си. При необходимост, </w:t>
      </w:r>
      <w:r>
        <w:t>в</w:t>
      </w:r>
      <w:r w:rsidRPr="009355F9">
        <w:t>ъзложителят може да поиска от класираните участници да удължат срока на валидност на офертите си</w:t>
      </w:r>
      <w:r>
        <w:t>, съгласно</w:t>
      </w:r>
      <w:r w:rsidRPr="009355F9">
        <w:t xml:space="preserve"> чл. 58, ал. 3 от ЗОП.</w:t>
      </w:r>
    </w:p>
    <w:p w:rsidR="002A007C" w:rsidRDefault="002A007C" w:rsidP="00FF6B00">
      <w:pPr>
        <w:pStyle w:val="Heading2"/>
      </w:pPr>
      <w:r>
        <w:t>3. Представяне на офертата:</w:t>
      </w:r>
    </w:p>
    <w:p w:rsidR="002A007C" w:rsidRDefault="002A007C" w:rsidP="00FD370C">
      <w:pPr>
        <w:ind w:firstLine="567"/>
        <w:jc w:val="both"/>
      </w:pPr>
      <w:r w:rsidRPr="00201F57">
        <w:rPr>
          <w:b/>
        </w:rPr>
        <w:t>3.1.</w:t>
      </w:r>
      <w:r>
        <w:t xml:space="preserve"> Съгласно чл. 57 от ЗОП, о</w:t>
      </w:r>
      <w:r w:rsidRPr="0089755B">
        <w:t>фертата се представя</w:t>
      </w:r>
      <w:r>
        <w:t xml:space="preserve"> </w:t>
      </w:r>
      <w:r w:rsidRPr="0089755B">
        <w:t xml:space="preserve">в запечатан непрозрачен плик, </w:t>
      </w:r>
      <w:r w:rsidRPr="00CC6956">
        <w:t>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r>
        <w:t xml:space="preserve">. Пликът </w:t>
      </w:r>
      <w:r w:rsidRPr="0089755B">
        <w:t>съдържа три отделни запечатани непрозрачни и надписани плика, както следва:</w:t>
      </w:r>
    </w:p>
    <w:p w:rsidR="002A007C" w:rsidRDefault="002A007C" w:rsidP="00FD370C">
      <w:pPr>
        <w:ind w:firstLine="567"/>
        <w:jc w:val="both"/>
      </w:pPr>
      <w:r w:rsidRPr="0089755B">
        <w:rPr>
          <w:b/>
        </w:rPr>
        <w:t>Плик</w:t>
      </w:r>
      <w:r>
        <w:rPr>
          <w:b/>
        </w:rPr>
        <w:t xml:space="preserve"> </w:t>
      </w:r>
      <w:r w:rsidRPr="0089755B">
        <w:rPr>
          <w:b/>
        </w:rPr>
        <w:t>№1</w:t>
      </w:r>
      <w:r>
        <w:t xml:space="preserve"> с надпис </w:t>
      </w:r>
      <w:r w:rsidRPr="0089755B">
        <w:rPr>
          <w:i/>
        </w:rPr>
        <w:t>„Документи за подбор”</w:t>
      </w:r>
      <w:r>
        <w:t>, в който се поставят документите изисквани от възложителя, отнасящи се до административното съответствие и допустимостта на участниците.</w:t>
      </w:r>
    </w:p>
    <w:p w:rsidR="002A007C" w:rsidRDefault="002A007C" w:rsidP="00FD370C">
      <w:pPr>
        <w:ind w:firstLine="567"/>
        <w:jc w:val="both"/>
      </w:pPr>
      <w:r w:rsidRPr="0089755B">
        <w:rPr>
          <w:b/>
        </w:rPr>
        <w:t>Плик №2</w:t>
      </w:r>
      <w:r>
        <w:t xml:space="preserve"> с надпис </w:t>
      </w:r>
      <w:r w:rsidRPr="00561863">
        <w:rPr>
          <w:i/>
        </w:rPr>
        <w:t>„Предложение за изпълнение на поръчката”</w:t>
      </w:r>
      <w:r>
        <w:rPr>
          <w:i/>
        </w:rPr>
        <w:t>,</w:t>
      </w:r>
      <w:r>
        <w:t xml:space="preserve"> в който се поставят документите, свързани с изпълнението на поръчката.</w:t>
      </w:r>
    </w:p>
    <w:p w:rsidR="002A007C" w:rsidRDefault="002A007C" w:rsidP="00FD370C">
      <w:pPr>
        <w:ind w:firstLine="567"/>
        <w:jc w:val="both"/>
      </w:pPr>
      <w:r w:rsidRPr="00561863">
        <w:rPr>
          <w:b/>
        </w:rPr>
        <w:t>Плик №3</w:t>
      </w:r>
      <w:r>
        <w:t xml:space="preserve"> с надпис </w:t>
      </w:r>
      <w:r w:rsidRPr="00561863">
        <w:rPr>
          <w:i/>
        </w:rPr>
        <w:t>„Предлагана цена”</w:t>
      </w:r>
      <w:r>
        <w:t xml:space="preserve">, който съдържа ценовото предложение на участника.  </w:t>
      </w:r>
    </w:p>
    <w:p w:rsidR="002A007C" w:rsidRPr="00561863" w:rsidRDefault="002A007C" w:rsidP="00FD370C">
      <w:pPr>
        <w:ind w:firstLine="567"/>
        <w:jc w:val="both"/>
        <w:rPr>
          <w:bCs/>
          <w:iCs/>
        </w:rPr>
      </w:pPr>
      <w:r w:rsidRPr="00201F57">
        <w:rPr>
          <w:b/>
          <w:bCs/>
          <w:iCs/>
        </w:rPr>
        <w:t>3.2.</w:t>
      </w:r>
      <w:r>
        <w:rPr>
          <w:bCs/>
          <w:iCs/>
        </w:rPr>
        <w:t xml:space="preserve"> </w:t>
      </w:r>
      <w:r w:rsidRPr="00561863">
        <w:rPr>
          <w:bCs/>
          <w:iCs/>
        </w:rPr>
        <w:t>Пликове №1, №2 и №3 се запечатват в един общ непрозрачен плик, който се надписва по следния начин:</w:t>
      </w:r>
    </w:p>
    <w:p w:rsidR="002A007C" w:rsidRDefault="002A007C" w:rsidP="00DA3D33">
      <w:pPr>
        <w:pBdr>
          <w:top w:val="dashSmallGap" w:sz="4" w:space="1" w:color="008000"/>
          <w:bottom w:val="dashSmallGap" w:sz="4" w:space="1" w:color="008000"/>
        </w:pBdr>
        <w:shd w:val="clear" w:color="auto" w:fill="FFFFCC"/>
        <w:spacing w:before="120"/>
        <w:jc w:val="both"/>
        <w:rPr>
          <w:b/>
        </w:rPr>
      </w:pPr>
      <w:r>
        <w:rPr>
          <w:b/>
        </w:rPr>
        <w:t xml:space="preserve">ДО </w:t>
      </w:r>
    </w:p>
    <w:p w:rsidR="002A007C" w:rsidRDefault="002A007C" w:rsidP="00DA3D33">
      <w:pPr>
        <w:pBdr>
          <w:top w:val="dashSmallGap" w:sz="4" w:space="1" w:color="008000"/>
          <w:bottom w:val="dashSmallGap" w:sz="4" w:space="1" w:color="008000"/>
        </w:pBdr>
        <w:shd w:val="clear" w:color="auto" w:fill="FFFFCC"/>
        <w:jc w:val="both"/>
        <w:rPr>
          <w:b/>
        </w:rPr>
      </w:pPr>
      <w:r>
        <w:rPr>
          <w:b/>
        </w:rPr>
        <w:t>ОБЩИНА ПЛОВДИВ</w:t>
      </w:r>
    </w:p>
    <w:p w:rsidR="002A007C" w:rsidRDefault="002A007C" w:rsidP="00DA3D33">
      <w:pPr>
        <w:pBdr>
          <w:top w:val="dashSmallGap" w:sz="4" w:space="1" w:color="008000"/>
          <w:bottom w:val="dashSmallGap" w:sz="4" w:space="1" w:color="008000"/>
        </w:pBdr>
        <w:shd w:val="clear" w:color="auto" w:fill="FFFFCC"/>
        <w:jc w:val="both"/>
        <w:rPr>
          <w:b/>
          <w:caps/>
        </w:rPr>
      </w:pPr>
      <w:r>
        <w:rPr>
          <w:b/>
          <w:caps/>
        </w:rPr>
        <w:t xml:space="preserve">гр. Пловдив </w:t>
      </w:r>
      <w:r w:rsidRPr="002F2BFF">
        <w:rPr>
          <w:b/>
          <w:caps/>
        </w:rPr>
        <w:t>4000</w:t>
      </w:r>
    </w:p>
    <w:p w:rsidR="002A007C" w:rsidRPr="002F2BFF" w:rsidRDefault="002A007C" w:rsidP="00DA3D33">
      <w:pPr>
        <w:pBdr>
          <w:top w:val="dashSmallGap" w:sz="4" w:space="1" w:color="008000"/>
          <w:bottom w:val="dashSmallGap" w:sz="4" w:space="1" w:color="008000"/>
        </w:pBdr>
        <w:shd w:val="clear" w:color="auto" w:fill="FFFFCC"/>
        <w:jc w:val="both"/>
        <w:rPr>
          <w:b/>
          <w:caps/>
        </w:rPr>
      </w:pPr>
      <w:r w:rsidRPr="002F2BFF">
        <w:rPr>
          <w:b/>
          <w:caps/>
        </w:rPr>
        <w:t>пл. „Стефан Стамболов” №1</w:t>
      </w:r>
    </w:p>
    <w:p w:rsidR="002A007C" w:rsidRPr="002F2BFF" w:rsidRDefault="002A007C" w:rsidP="00DA3D33">
      <w:pPr>
        <w:pBdr>
          <w:top w:val="dashSmallGap" w:sz="4" w:space="1" w:color="008000"/>
          <w:bottom w:val="dashSmallGap" w:sz="4" w:space="1" w:color="008000"/>
        </w:pBdr>
        <w:shd w:val="clear" w:color="auto" w:fill="FFFFCC"/>
        <w:spacing w:before="120"/>
        <w:jc w:val="both"/>
        <w:rPr>
          <w:b/>
          <w:i/>
        </w:rPr>
      </w:pPr>
      <w:r w:rsidRPr="002F2BFF">
        <w:rPr>
          <w:b/>
          <w:i/>
        </w:rPr>
        <w:t>Относно:</w:t>
      </w:r>
      <w:r>
        <w:t xml:space="preserve"> </w:t>
      </w:r>
      <w:r w:rsidRPr="002F2BFF">
        <w:rPr>
          <w:i/>
        </w:rPr>
        <w:t xml:space="preserve">Оферта за участие в открита процедура за възлагане на обществена поръчка с предмет: </w:t>
      </w:r>
      <w:r w:rsidRPr="00DA3D33">
        <w:rPr>
          <w:i/>
        </w:rPr>
        <w:t xml:space="preserve">(посочва се </w:t>
      </w:r>
      <w:r>
        <w:rPr>
          <w:i/>
        </w:rPr>
        <w:t>наименованието на обществената поръчка</w:t>
      </w:r>
      <w:r w:rsidRPr="00DA3D33">
        <w:rPr>
          <w:i/>
        </w:rPr>
        <w:t>)</w:t>
      </w:r>
      <w:r>
        <w:rPr>
          <w:b/>
          <w:i/>
        </w:rPr>
        <w:t xml:space="preserve"> </w:t>
      </w:r>
    </w:p>
    <w:p w:rsidR="002A007C" w:rsidRDefault="002A007C" w:rsidP="00DA3D33">
      <w:pPr>
        <w:pBdr>
          <w:top w:val="dashSmallGap" w:sz="4" w:space="1" w:color="008000"/>
          <w:bottom w:val="dashSmallGap" w:sz="4" w:space="1" w:color="008000"/>
        </w:pBdr>
        <w:shd w:val="clear" w:color="auto" w:fill="FFFFCC"/>
        <w:jc w:val="right"/>
      </w:pPr>
      <w:r w:rsidRPr="00776BC5">
        <w:rPr>
          <w:b/>
        </w:rPr>
        <w:t>Подател:</w:t>
      </w:r>
      <w:r>
        <w:t xml:space="preserve"> </w:t>
      </w:r>
      <w:r w:rsidRPr="00776BC5">
        <w:rPr>
          <w:i/>
        </w:rPr>
        <w:t>(наименование на участника)</w:t>
      </w:r>
    </w:p>
    <w:p w:rsidR="002A007C" w:rsidRDefault="002A007C" w:rsidP="00DA3D33">
      <w:pPr>
        <w:pBdr>
          <w:top w:val="dashSmallGap" w:sz="4" w:space="1" w:color="008000"/>
          <w:bottom w:val="dashSmallGap" w:sz="4" w:space="1" w:color="008000"/>
        </w:pBdr>
        <w:shd w:val="clear" w:color="auto" w:fill="FFFFCC"/>
        <w:jc w:val="right"/>
      </w:pPr>
      <w:r w:rsidRPr="00776BC5">
        <w:rPr>
          <w:b/>
        </w:rPr>
        <w:tab/>
        <w:t>Адрес за кореспонденция:</w:t>
      </w:r>
      <w:r>
        <w:t xml:space="preserve"> </w:t>
      </w:r>
      <w:r w:rsidRPr="00776BC5">
        <w:rPr>
          <w:i/>
        </w:rPr>
        <w:t>(</w:t>
      </w:r>
      <w:r>
        <w:rPr>
          <w:i/>
        </w:rPr>
        <w:t xml:space="preserve">пощенски </w:t>
      </w:r>
      <w:r w:rsidRPr="00776BC5">
        <w:rPr>
          <w:i/>
        </w:rPr>
        <w:t>адрес, телефон, факс, електронна поща)</w:t>
      </w:r>
    </w:p>
    <w:p w:rsidR="002A007C" w:rsidRDefault="002A007C" w:rsidP="00FD370C">
      <w:pPr>
        <w:widowControl w:val="0"/>
        <w:autoSpaceDE w:val="0"/>
        <w:autoSpaceDN w:val="0"/>
        <w:adjustRightInd w:val="0"/>
        <w:ind w:firstLine="567"/>
        <w:jc w:val="both"/>
      </w:pPr>
      <w:r>
        <w:t xml:space="preserve"> </w:t>
      </w:r>
    </w:p>
    <w:p w:rsidR="002A007C" w:rsidRDefault="002A007C" w:rsidP="00FD370C">
      <w:pPr>
        <w:widowControl w:val="0"/>
        <w:autoSpaceDE w:val="0"/>
        <w:autoSpaceDN w:val="0"/>
        <w:adjustRightInd w:val="0"/>
        <w:ind w:firstLine="567"/>
        <w:jc w:val="both"/>
      </w:pPr>
      <w:r w:rsidRPr="00027F65">
        <w:rPr>
          <w:b/>
        </w:rPr>
        <w:t>3.</w:t>
      </w:r>
      <w:r>
        <w:rPr>
          <w:b/>
        </w:rPr>
        <w:t>3</w:t>
      </w:r>
      <w:r w:rsidRPr="00027F65">
        <w:rPr>
          <w:b/>
        </w:rPr>
        <w:t>.</w:t>
      </w:r>
      <w:r>
        <w:t xml:space="preserve"> Офертата следва да бъде представена на адреса, посочен в обявлението за обществена поръка преди часа и датата, посочени като краен срок за представяне на офертите. </w:t>
      </w:r>
      <w:r w:rsidRPr="00561863">
        <w:t xml:space="preserve">До изтичане на срока за подаване на оферти всеки участник в процедурата може да промени, допълни или да оттегли офертата си. </w:t>
      </w:r>
    </w:p>
    <w:p w:rsidR="002A007C" w:rsidRPr="00B34B60" w:rsidRDefault="002A007C" w:rsidP="00B34B60">
      <w:pPr>
        <w:pStyle w:val="Heading1"/>
        <w:rPr>
          <w:lang w:val="bg-BG"/>
        </w:rPr>
      </w:pPr>
      <w:r w:rsidRPr="00797449">
        <w:rPr>
          <w:lang w:val="bg-BG"/>
        </w:rPr>
        <w:t>І</w:t>
      </w:r>
      <w:r>
        <w:t>V</w:t>
      </w:r>
      <w:r>
        <w:rPr>
          <w:lang w:val="bg-BG"/>
        </w:rPr>
        <w:t>А.</w:t>
      </w:r>
      <w:r w:rsidRPr="00797449">
        <w:rPr>
          <w:lang w:val="bg-BG"/>
        </w:rPr>
        <w:t xml:space="preserve"> </w:t>
      </w:r>
      <w:r>
        <w:rPr>
          <w:lang w:val="bg-BG"/>
        </w:rPr>
        <w:t xml:space="preserve">необходими документи </w:t>
      </w:r>
    </w:p>
    <w:p w:rsidR="002A007C" w:rsidRDefault="002A007C" w:rsidP="008E3871">
      <w:pPr>
        <w:pStyle w:val="Heading2"/>
        <w:spacing w:before="0" w:after="0"/>
      </w:pPr>
      <w:r w:rsidRPr="00561863">
        <w:t>1. Съдържание на Плик №1 „Документи за подобор”:</w:t>
      </w:r>
    </w:p>
    <w:p w:rsidR="002A007C" w:rsidRDefault="002A007C" w:rsidP="008E3871">
      <w:pPr>
        <w:ind w:firstLine="567"/>
        <w:jc w:val="both"/>
        <w:rPr>
          <w:bCs/>
        </w:rPr>
      </w:pPr>
      <w:r w:rsidRPr="008004C3">
        <w:rPr>
          <w:b/>
          <w:bCs/>
        </w:rPr>
        <w:t>1.1. Списък на документите, съдържащи се в офертата</w:t>
      </w:r>
      <w:r w:rsidRPr="008004C3">
        <w:rPr>
          <w:bCs/>
        </w:rPr>
        <w:t>,</w:t>
      </w:r>
      <w:r w:rsidRPr="00060A36">
        <w:rPr>
          <w:bCs/>
        </w:rPr>
        <w:t xml:space="preserve"> подписан и подпечатан от представляващия участника</w:t>
      </w:r>
      <w:r>
        <w:rPr>
          <w:bCs/>
        </w:rPr>
        <w:t xml:space="preserve"> </w:t>
      </w:r>
      <w:r w:rsidRPr="00D43D28">
        <w:rPr>
          <w:bCs/>
          <w:u w:val="single"/>
        </w:rPr>
        <w:t>Образец№1</w:t>
      </w:r>
      <w:r>
        <w:rPr>
          <w:bCs/>
          <w:u w:val="single"/>
        </w:rPr>
        <w:t>3</w:t>
      </w:r>
      <w:r>
        <w:rPr>
          <w:bCs/>
        </w:rPr>
        <w:t>;</w:t>
      </w:r>
    </w:p>
    <w:p w:rsidR="002A007C" w:rsidRDefault="002A007C" w:rsidP="008E3871">
      <w:pPr>
        <w:ind w:firstLine="567"/>
        <w:jc w:val="both"/>
        <w:rPr>
          <w:bCs/>
        </w:rPr>
      </w:pPr>
      <w:r w:rsidRPr="008004C3">
        <w:rPr>
          <w:b/>
          <w:bCs/>
        </w:rPr>
        <w:t>1.2. Оферта</w:t>
      </w:r>
      <w:r w:rsidRPr="00060A36">
        <w:rPr>
          <w:bCs/>
        </w:rPr>
        <w:t xml:space="preserve">  – по образец </w:t>
      </w:r>
      <w:r>
        <w:rPr>
          <w:bCs/>
          <w:u w:val="single"/>
        </w:rPr>
        <w:t>Образец</w:t>
      </w:r>
      <w:r w:rsidRPr="00201F57">
        <w:rPr>
          <w:bCs/>
          <w:u w:val="single"/>
        </w:rPr>
        <w:t xml:space="preserve"> №</w:t>
      </w:r>
      <w:r>
        <w:rPr>
          <w:bCs/>
          <w:u w:val="single"/>
        </w:rPr>
        <w:t>1</w:t>
      </w:r>
      <w:r>
        <w:rPr>
          <w:bCs/>
        </w:rPr>
        <w:t xml:space="preserve"> </w:t>
      </w:r>
      <w:r w:rsidRPr="00AB50E4">
        <w:rPr>
          <w:bCs/>
          <w:i/>
        </w:rPr>
        <w:t>(оригинал)</w:t>
      </w:r>
      <w:r>
        <w:rPr>
          <w:bCs/>
        </w:rPr>
        <w:t xml:space="preserve"> Документа </w:t>
      </w:r>
      <w:r w:rsidRPr="00585462">
        <w:rPr>
          <w:bCs/>
          <w:i/>
        </w:rPr>
        <w:t>„Оферта”</w:t>
      </w:r>
      <w:r>
        <w:rPr>
          <w:bCs/>
        </w:rPr>
        <w:t xml:space="preserve"> включва и представяне на участника по чл. 56, ал. 1, т.  1 от ЗОП, поради което към същата се прилагат:</w:t>
      </w:r>
    </w:p>
    <w:p w:rsidR="002A007C" w:rsidRPr="00205F9B" w:rsidRDefault="002A007C" w:rsidP="00FF7CF7">
      <w:pPr>
        <w:pStyle w:val="ListParagraph"/>
        <w:numPr>
          <w:ilvl w:val="0"/>
          <w:numId w:val="2"/>
        </w:numPr>
        <w:spacing w:before="0" w:after="0"/>
        <w:ind w:left="142" w:firstLine="458"/>
        <w:rPr>
          <w:bCs/>
        </w:rPr>
      </w:pPr>
      <w:r w:rsidRPr="00205F9B">
        <w:rPr>
          <w:b/>
        </w:rPr>
        <w:t>Декларация по чл. 47, ал. 9 от ЗОП</w:t>
      </w:r>
      <w:r w:rsidRPr="00201F57">
        <w:t xml:space="preserve"> – </w:t>
      </w:r>
      <w:r>
        <w:t>една декларация -</w:t>
      </w:r>
      <w:r w:rsidRPr="00201F57">
        <w:t xml:space="preserve"> </w:t>
      </w:r>
      <w:r>
        <w:rPr>
          <w:u w:val="single"/>
        </w:rPr>
        <w:t>Образец</w:t>
      </w:r>
      <w:r w:rsidRPr="008004C3">
        <w:rPr>
          <w:u w:val="single"/>
        </w:rPr>
        <w:t xml:space="preserve"> №</w:t>
      </w:r>
      <w:r>
        <w:rPr>
          <w:u w:val="single"/>
        </w:rPr>
        <w:t>4</w:t>
      </w:r>
      <w:r w:rsidRPr="00201F57">
        <w:t xml:space="preserve"> (оригинал); </w:t>
      </w:r>
    </w:p>
    <w:p w:rsidR="002A007C" w:rsidRPr="00A76434" w:rsidRDefault="002A007C" w:rsidP="00FF7CF7">
      <w:pPr>
        <w:pStyle w:val="ListParagraph"/>
        <w:numPr>
          <w:ilvl w:val="1"/>
          <w:numId w:val="11"/>
        </w:numPr>
        <w:tabs>
          <w:tab w:val="clear" w:pos="1069"/>
          <w:tab w:val="num" w:pos="1080"/>
        </w:tabs>
        <w:spacing w:before="0" w:after="0"/>
        <w:ind w:left="0" w:firstLine="600"/>
      </w:pPr>
      <w:r w:rsidRPr="00D43D28">
        <w:rPr>
          <w:b/>
        </w:rPr>
        <w:t>Декларация за участието на подизпълнители по чл. 56, ал. 1, т. 8</w:t>
      </w:r>
      <w:r w:rsidRPr="00A021A6">
        <w:t xml:space="preserve"> </w:t>
      </w:r>
      <w:r w:rsidRPr="00D43D28">
        <w:rPr>
          <w:b/>
        </w:rPr>
        <w:t>от ЗОП</w:t>
      </w:r>
      <w:r>
        <w:t xml:space="preserve"> </w:t>
      </w:r>
      <w:r>
        <w:rPr>
          <w:bCs/>
          <w:u w:val="single"/>
        </w:rPr>
        <w:t>Образец</w:t>
      </w:r>
      <w:r w:rsidRPr="00201F57">
        <w:rPr>
          <w:bCs/>
          <w:u w:val="single"/>
        </w:rPr>
        <w:t xml:space="preserve"> №</w:t>
      </w:r>
      <w:r>
        <w:rPr>
          <w:bCs/>
          <w:u w:val="single"/>
        </w:rPr>
        <w:t>5;</w:t>
      </w:r>
    </w:p>
    <w:p w:rsidR="002A007C" w:rsidRPr="00201F57" w:rsidRDefault="002A007C" w:rsidP="00FF7CF7">
      <w:pPr>
        <w:pStyle w:val="ListParagraph"/>
        <w:numPr>
          <w:ilvl w:val="1"/>
          <w:numId w:val="11"/>
        </w:numPr>
        <w:tabs>
          <w:tab w:val="clear" w:pos="1069"/>
          <w:tab w:val="num" w:pos="1080"/>
        </w:tabs>
        <w:spacing w:before="0" w:after="0"/>
        <w:ind w:left="0" w:firstLine="600"/>
        <w:rPr>
          <w:bCs/>
        </w:rPr>
      </w:pPr>
      <w:r>
        <w:rPr>
          <w:b/>
        </w:rPr>
        <w:t xml:space="preserve"> Декларация </w:t>
      </w:r>
      <w:r w:rsidRPr="00A76434">
        <w:rPr>
          <w:b/>
        </w:rPr>
        <w:t>за съгласие за участие като подизпълнител</w:t>
      </w:r>
      <w:r w:rsidRPr="00201F57">
        <w:rPr>
          <w:b/>
          <w:i/>
        </w:rPr>
        <w:t xml:space="preserve"> </w:t>
      </w:r>
      <w:r w:rsidRPr="00D43D28">
        <w:rPr>
          <w:u w:val="single"/>
        </w:rPr>
        <w:t>Образец№6</w:t>
      </w:r>
      <w:r>
        <w:rPr>
          <w:b/>
          <w:i/>
        </w:rPr>
        <w:t xml:space="preserve"> </w:t>
      </w:r>
      <w:r w:rsidRPr="00201F57">
        <w:rPr>
          <w:b/>
          <w:i/>
        </w:rPr>
        <w:t xml:space="preserve">– </w:t>
      </w:r>
      <w:r w:rsidRPr="00201F57">
        <w:rPr>
          <w:i/>
        </w:rPr>
        <w:t>представя се за всеки от посочените от участника подизпълнители, само в случай, че има такива;</w:t>
      </w:r>
    </w:p>
    <w:p w:rsidR="002A007C" w:rsidRDefault="002A007C" w:rsidP="008E3871">
      <w:pPr>
        <w:widowControl w:val="0"/>
        <w:tabs>
          <w:tab w:val="left" w:pos="420"/>
        </w:tabs>
        <w:autoSpaceDE w:val="0"/>
        <w:autoSpaceDN w:val="0"/>
        <w:adjustRightInd w:val="0"/>
        <w:ind w:right="136" w:firstLine="567"/>
        <w:jc w:val="both"/>
        <w:rPr>
          <w:bCs/>
        </w:rPr>
      </w:pPr>
      <w:r w:rsidRPr="008004C3">
        <w:rPr>
          <w:b/>
          <w:bCs/>
        </w:rPr>
        <w:t>1.</w:t>
      </w:r>
      <w:r>
        <w:rPr>
          <w:b/>
          <w:bCs/>
        </w:rPr>
        <w:t>5</w:t>
      </w:r>
      <w:r w:rsidRPr="008004C3">
        <w:rPr>
          <w:b/>
          <w:bCs/>
        </w:rPr>
        <w:t>. При участници обединения</w:t>
      </w:r>
      <w:r w:rsidRPr="007F6A88">
        <w:rPr>
          <w:bCs/>
        </w:rPr>
        <w:t xml:space="preserve"> </w:t>
      </w:r>
      <w:r>
        <w:rPr>
          <w:bCs/>
        </w:rPr>
        <w:t>–</w:t>
      </w:r>
      <w:r w:rsidRPr="007F6A88">
        <w:rPr>
          <w:bCs/>
        </w:rPr>
        <w:t xml:space="preserve"> </w:t>
      </w:r>
      <w:r>
        <w:rPr>
          <w:bCs/>
        </w:rPr>
        <w:t xml:space="preserve">нотариално заверено </w:t>
      </w:r>
      <w:r w:rsidRPr="007F6A88">
        <w:rPr>
          <w:bCs/>
        </w:rPr>
        <w:t>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2A007C" w:rsidRDefault="002A007C" w:rsidP="008E3871">
      <w:pPr>
        <w:widowControl w:val="0"/>
        <w:tabs>
          <w:tab w:val="left" w:pos="420"/>
        </w:tabs>
        <w:autoSpaceDE w:val="0"/>
        <w:autoSpaceDN w:val="0"/>
        <w:adjustRightInd w:val="0"/>
        <w:ind w:right="136" w:firstLine="567"/>
        <w:jc w:val="both"/>
        <w:rPr>
          <w:bCs/>
        </w:rPr>
      </w:pPr>
      <w:r w:rsidRPr="00027F65">
        <w:rPr>
          <w:b/>
          <w:bCs/>
        </w:rPr>
        <w:t>1.</w:t>
      </w:r>
      <w:r>
        <w:rPr>
          <w:b/>
          <w:bCs/>
        </w:rPr>
        <w:t>6</w:t>
      </w:r>
      <w:r w:rsidRPr="00027F65">
        <w:rPr>
          <w:b/>
          <w:bCs/>
        </w:rPr>
        <w:t>. Гаранция за участие</w:t>
      </w:r>
      <w:r>
        <w:rPr>
          <w:bCs/>
        </w:rPr>
        <w:t xml:space="preserve"> – оригинал на банкова гаранция за участие или копие на документа за внесена гаранция под формата на парична сума;</w:t>
      </w:r>
    </w:p>
    <w:p w:rsidR="002A007C" w:rsidRPr="00D43D28" w:rsidRDefault="002A007C" w:rsidP="008E3871">
      <w:pPr>
        <w:widowControl w:val="0"/>
        <w:tabs>
          <w:tab w:val="left" w:pos="420"/>
        </w:tabs>
        <w:autoSpaceDE w:val="0"/>
        <w:autoSpaceDN w:val="0"/>
        <w:adjustRightInd w:val="0"/>
        <w:ind w:right="136" w:firstLine="567"/>
        <w:jc w:val="both"/>
        <w:rPr>
          <w:bCs/>
          <w:u w:val="single"/>
        </w:rPr>
      </w:pPr>
      <w:r>
        <w:rPr>
          <w:b/>
          <w:bCs/>
        </w:rPr>
        <w:t>1.8</w:t>
      </w:r>
      <w:r w:rsidRPr="00D43D28">
        <w:rPr>
          <w:b/>
          <w:bCs/>
        </w:rPr>
        <w:t xml:space="preserve"> Декларация </w:t>
      </w:r>
      <w:r w:rsidRPr="00D43D28">
        <w:rPr>
          <w:b/>
        </w:rPr>
        <w:t>по  чл. 56, ал. 1, т. 12 от ЗОП</w:t>
      </w:r>
      <w:r>
        <w:rPr>
          <w:b/>
        </w:rPr>
        <w:t xml:space="preserve"> </w:t>
      </w:r>
      <w:r w:rsidRPr="00D43D28">
        <w:rPr>
          <w:u w:val="single"/>
        </w:rPr>
        <w:t>Образец№</w:t>
      </w:r>
      <w:r>
        <w:rPr>
          <w:u w:val="single"/>
        </w:rPr>
        <w:t>8</w:t>
      </w:r>
      <w:r w:rsidRPr="00D43D28">
        <w:t>;</w:t>
      </w:r>
    </w:p>
    <w:p w:rsidR="002A007C" w:rsidRDefault="002A007C" w:rsidP="00FF7CF7">
      <w:pPr>
        <w:widowControl w:val="0"/>
        <w:tabs>
          <w:tab w:val="left" w:pos="420"/>
        </w:tabs>
        <w:autoSpaceDE w:val="0"/>
        <w:autoSpaceDN w:val="0"/>
        <w:adjustRightInd w:val="0"/>
        <w:ind w:right="136" w:firstLine="567"/>
        <w:jc w:val="both"/>
        <w:rPr>
          <w:bCs/>
        </w:rPr>
      </w:pPr>
      <w:r w:rsidRPr="008004C3">
        <w:rPr>
          <w:b/>
          <w:bCs/>
        </w:rPr>
        <w:t>1.</w:t>
      </w:r>
      <w:r>
        <w:rPr>
          <w:b/>
          <w:bCs/>
        </w:rPr>
        <w:t>9</w:t>
      </w:r>
      <w:r w:rsidRPr="008004C3">
        <w:rPr>
          <w:b/>
          <w:bCs/>
        </w:rPr>
        <w:t>. Декларация по чл. 55, ал. 7 от ЗОП</w:t>
      </w:r>
      <w:r>
        <w:rPr>
          <w:b/>
          <w:bCs/>
          <w:i/>
        </w:rPr>
        <w:t xml:space="preserve"> </w:t>
      </w:r>
      <w:r w:rsidRPr="00D43D28">
        <w:rPr>
          <w:b/>
          <w:bCs/>
        </w:rPr>
        <w:t>и</w:t>
      </w:r>
      <w:r>
        <w:rPr>
          <w:b/>
          <w:bCs/>
          <w:i/>
        </w:rPr>
        <w:t xml:space="preserve"> </w:t>
      </w:r>
      <w:r w:rsidRPr="008004C3">
        <w:rPr>
          <w:b/>
          <w:bCs/>
        </w:rPr>
        <w:t>по чл. 8, ал. 8, т. 2 от ЗОП</w:t>
      </w:r>
      <w:r>
        <w:rPr>
          <w:b/>
          <w:bCs/>
          <w:i/>
        </w:rPr>
        <w:t xml:space="preserve"> </w:t>
      </w:r>
      <w:r w:rsidRPr="00D43D28">
        <w:rPr>
          <w:bCs/>
          <w:u w:val="single"/>
        </w:rPr>
        <w:t>Образец</w:t>
      </w:r>
      <w:r>
        <w:rPr>
          <w:bCs/>
          <w:u w:val="single"/>
        </w:rPr>
        <w:t xml:space="preserve"> </w:t>
      </w:r>
      <w:r w:rsidRPr="00D43D28">
        <w:rPr>
          <w:bCs/>
          <w:u w:val="single"/>
        </w:rPr>
        <w:t>№</w:t>
      </w:r>
      <w:r>
        <w:rPr>
          <w:bCs/>
          <w:u w:val="single"/>
        </w:rPr>
        <w:t>9</w:t>
      </w:r>
      <w:r w:rsidRPr="00D43D28">
        <w:rPr>
          <w:bCs/>
        </w:rPr>
        <w:t>;</w:t>
      </w:r>
    </w:p>
    <w:p w:rsidR="002A007C" w:rsidRPr="008E3871" w:rsidRDefault="002A007C" w:rsidP="008E3871">
      <w:pPr>
        <w:widowControl w:val="0"/>
        <w:tabs>
          <w:tab w:val="left" w:pos="420"/>
        </w:tabs>
        <w:autoSpaceDE w:val="0"/>
        <w:autoSpaceDN w:val="0"/>
        <w:adjustRightInd w:val="0"/>
        <w:ind w:right="136" w:firstLine="567"/>
        <w:jc w:val="both"/>
        <w:rPr>
          <w:b/>
          <w:bCs/>
          <w:lang w:val="ru-RU"/>
        </w:rPr>
      </w:pPr>
      <w:r w:rsidRPr="00D43D28">
        <w:rPr>
          <w:b/>
          <w:bCs/>
        </w:rPr>
        <w:t>1.</w:t>
      </w:r>
      <w:r>
        <w:rPr>
          <w:b/>
          <w:bCs/>
        </w:rPr>
        <w:t>10</w:t>
      </w:r>
      <w:r w:rsidRPr="00D43D28">
        <w:rPr>
          <w:b/>
          <w:bCs/>
        </w:rPr>
        <w:t>. Д</w:t>
      </w:r>
      <w:r>
        <w:rPr>
          <w:b/>
          <w:bCs/>
        </w:rPr>
        <w:t>е</w:t>
      </w:r>
      <w:r w:rsidRPr="00D43D28">
        <w:rPr>
          <w:b/>
          <w:bCs/>
        </w:rPr>
        <w:t>кларация</w:t>
      </w:r>
      <w:r>
        <w:rPr>
          <w:bCs/>
        </w:rPr>
        <w:t xml:space="preserve"> </w:t>
      </w:r>
      <w:r>
        <w:rPr>
          <w:b/>
          <w:lang w:val="ru-RU"/>
        </w:rPr>
        <w:t>п</w:t>
      </w:r>
      <w:r w:rsidRPr="00A76434">
        <w:rPr>
          <w:b/>
          <w:lang w:val="ru-RU"/>
        </w:rPr>
        <w:t xml:space="preserve">о чл. 3, т. 8 и чл. 4 от </w:t>
      </w:r>
      <w:r w:rsidRPr="00A76434">
        <w:rPr>
          <w:b/>
          <w:bCs/>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b/>
          <w:bCs/>
          <w:lang w:val="ru-RU"/>
        </w:rPr>
        <w:t xml:space="preserve"> </w:t>
      </w:r>
      <w:r w:rsidRPr="00A76434">
        <w:rPr>
          <w:b/>
          <w:bCs/>
          <w:lang w:val="ru-RU"/>
        </w:rPr>
        <w:t>от участник/подизпълнител</w:t>
      </w:r>
      <w:r>
        <w:rPr>
          <w:bCs/>
        </w:rPr>
        <w:t xml:space="preserve"> </w:t>
      </w:r>
      <w:r w:rsidRPr="00D43D28">
        <w:rPr>
          <w:bCs/>
          <w:u w:val="single"/>
          <w:lang w:val="ru-RU"/>
        </w:rPr>
        <w:t>Образец</w:t>
      </w:r>
      <w:r>
        <w:rPr>
          <w:bCs/>
          <w:u w:val="single"/>
          <w:lang w:val="ru-RU"/>
        </w:rPr>
        <w:t xml:space="preserve"> </w:t>
      </w:r>
      <w:r w:rsidRPr="00D43D28">
        <w:rPr>
          <w:bCs/>
          <w:u w:val="single"/>
          <w:lang w:val="ru-RU"/>
        </w:rPr>
        <w:t>№1</w:t>
      </w:r>
      <w:r>
        <w:rPr>
          <w:bCs/>
          <w:u w:val="single"/>
          <w:lang w:val="ru-RU"/>
        </w:rPr>
        <w:t>2</w:t>
      </w:r>
      <w:r w:rsidRPr="00D43D28">
        <w:rPr>
          <w:bCs/>
          <w:lang w:val="ru-RU"/>
        </w:rPr>
        <w:t>;</w:t>
      </w:r>
    </w:p>
    <w:p w:rsidR="002A007C" w:rsidRPr="006B4A51" w:rsidRDefault="002A007C" w:rsidP="008E3871">
      <w:pPr>
        <w:shd w:val="clear" w:color="auto" w:fill="F2F2F2"/>
        <w:ind w:firstLine="567"/>
        <w:jc w:val="both"/>
      </w:pPr>
      <w:r w:rsidRPr="008004C3">
        <w:rPr>
          <w:b/>
        </w:rPr>
        <w:t>1.</w:t>
      </w:r>
      <w:r>
        <w:rPr>
          <w:b/>
        </w:rPr>
        <w:t>10</w:t>
      </w:r>
      <w:r w:rsidRPr="008004C3">
        <w:rPr>
          <w:b/>
        </w:rPr>
        <w:t xml:space="preserve">. </w:t>
      </w:r>
      <w:r>
        <w:rPr>
          <w:b/>
        </w:rPr>
        <w:t xml:space="preserve">Доказателства за технически възможности и/или квалификация по чл. 51 от ЗОП, </w:t>
      </w:r>
      <w:r w:rsidRPr="006B4A51">
        <w:t>посочени в Раздел ІІІ.2.3. от обявлението на обществената поръчка, които включват:</w:t>
      </w:r>
    </w:p>
    <w:p w:rsidR="002A007C" w:rsidRPr="006B4A51" w:rsidRDefault="002A007C" w:rsidP="006B4A51">
      <w:pPr>
        <w:numPr>
          <w:ilvl w:val="0"/>
          <w:numId w:val="12"/>
        </w:numPr>
        <w:shd w:val="clear" w:color="auto" w:fill="F2F2F2"/>
        <w:tabs>
          <w:tab w:val="clear" w:pos="1287"/>
          <w:tab w:val="num" w:pos="1080"/>
        </w:tabs>
        <w:ind w:left="600" w:firstLine="0"/>
        <w:jc w:val="both"/>
      </w:pPr>
      <w:r w:rsidRPr="008E3871">
        <w:rPr>
          <w:b/>
        </w:rPr>
        <w:t xml:space="preserve">Декларация-списък </w:t>
      </w:r>
      <w:r w:rsidRPr="008E3871">
        <w:rPr>
          <w:b/>
          <w:lang w:val="ru-RU"/>
        </w:rPr>
        <w:t xml:space="preserve">на </w:t>
      </w:r>
      <w:r>
        <w:rPr>
          <w:b/>
          <w:lang w:val="ru-RU"/>
        </w:rPr>
        <w:t>услуг</w:t>
      </w:r>
      <w:r w:rsidRPr="008E3871">
        <w:rPr>
          <w:b/>
          <w:lang w:val="ru-RU"/>
        </w:rPr>
        <w:t xml:space="preserve">ите, </w:t>
      </w:r>
      <w:r w:rsidRPr="006B4A51">
        <w:rPr>
          <w:lang w:val="ru-RU"/>
        </w:rPr>
        <w:t>които са еднакви или сходни с предмета на обществената поръчка, изпълнени през последните три години, считано от датата на подаване на офертата, заедно с доказателство за извършената доставка</w:t>
      </w:r>
      <w:r>
        <w:rPr>
          <w:b/>
          <w:lang w:val="ru-RU"/>
        </w:rPr>
        <w:t xml:space="preserve"> </w:t>
      </w:r>
      <w:r w:rsidRPr="008E3871">
        <w:rPr>
          <w:u w:val="single"/>
          <w:lang w:val="ru-RU"/>
        </w:rPr>
        <w:t>Образец</w:t>
      </w:r>
      <w:r>
        <w:rPr>
          <w:u w:val="single"/>
          <w:lang w:val="ru-RU"/>
        </w:rPr>
        <w:t xml:space="preserve"> </w:t>
      </w:r>
      <w:r w:rsidRPr="008E3871">
        <w:rPr>
          <w:u w:val="single"/>
          <w:lang w:val="ru-RU"/>
        </w:rPr>
        <w:t>№1</w:t>
      </w:r>
      <w:r>
        <w:rPr>
          <w:u w:val="single"/>
          <w:lang w:val="ru-RU"/>
        </w:rPr>
        <w:t>1;</w:t>
      </w:r>
    </w:p>
    <w:p w:rsidR="002A007C" w:rsidRPr="006B4A51" w:rsidRDefault="002A007C" w:rsidP="006B4A51">
      <w:pPr>
        <w:numPr>
          <w:ilvl w:val="0"/>
          <w:numId w:val="12"/>
        </w:numPr>
        <w:shd w:val="clear" w:color="auto" w:fill="F2F2F2"/>
        <w:tabs>
          <w:tab w:val="clear" w:pos="1287"/>
          <w:tab w:val="num" w:pos="1080"/>
        </w:tabs>
        <w:ind w:left="600" w:firstLine="0"/>
        <w:jc w:val="both"/>
      </w:pPr>
      <w:r w:rsidRPr="004B1D2C">
        <w:rPr>
          <w:b/>
          <w:bCs/>
        </w:rPr>
        <w:t>Декларация – списък на експертите</w:t>
      </w:r>
      <w:r>
        <w:rPr>
          <w:bCs/>
        </w:rPr>
        <w:t>, който ще бъдат ангажирани за изпълнение на поръчката /</w:t>
      </w:r>
      <w:r w:rsidRPr="004B1D2C">
        <w:rPr>
          <w:bCs/>
          <w:u w:val="single"/>
        </w:rPr>
        <w:t>Образец № 7</w:t>
      </w:r>
      <w:r>
        <w:rPr>
          <w:bCs/>
        </w:rPr>
        <w:t>/, към същата се прилагат и професионална автобиография на всички експерти /</w:t>
      </w:r>
      <w:r w:rsidRPr="004B1D2C">
        <w:rPr>
          <w:bCs/>
          <w:u w:val="single"/>
        </w:rPr>
        <w:t>Образец № 7.1.</w:t>
      </w:r>
      <w:r>
        <w:rPr>
          <w:bCs/>
        </w:rPr>
        <w:t>/ и декларация за ангажираност на експертите /</w:t>
      </w:r>
      <w:r w:rsidRPr="004B1D2C">
        <w:rPr>
          <w:bCs/>
          <w:u w:val="single"/>
        </w:rPr>
        <w:t>Образец № 7.2.</w:t>
      </w:r>
      <w:r>
        <w:rPr>
          <w:bCs/>
        </w:rPr>
        <w:t>/;</w:t>
      </w:r>
    </w:p>
    <w:p w:rsidR="002A007C" w:rsidRDefault="002A007C" w:rsidP="00FF7CF7">
      <w:pPr>
        <w:numPr>
          <w:ilvl w:val="0"/>
          <w:numId w:val="12"/>
        </w:numPr>
        <w:shd w:val="clear" w:color="auto" w:fill="F2F2F2"/>
        <w:tabs>
          <w:tab w:val="clear" w:pos="1287"/>
          <w:tab w:val="num" w:pos="1080"/>
        </w:tabs>
        <w:ind w:left="600" w:firstLine="0"/>
        <w:jc w:val="both"/>
      </w:pPr>
      <w:r w:rsidRPr="006B4A51">
        <w:rPr>
          <w:b/>
        </w:rPr>
        <w:t>Декларация-списък на техническото оборудване за изпълнение на услугата</w:t>
      </w:r>
      <w:r>
        <w:t>, което отговаря на изискванията на Възложителя /свободен текст/;</w:t>
      </w:r>
    </w:p>
    <w:p w:rsidR="002A007C" w:rsidRPr="006B4A51" w:rsidRDefault="002A007C" w:rsidP="00FF7CF7">
      <w:pPr>
        <w:numPr>
          <w:ilvl w:val="0"/>
          <w:numId w:val="12"/>
        </w:numPr>
        <w:shd w:val="clear" w:color="auto" w:fill="F2F2F2"/>
        <w:tabs>
          <w:tab w:val="clear" w:pos="1287"/>
          <w:tab w:val="num" w:pos="1080"/>
        </w:tabs>
        <w:ind w:left="600" w:firstLine="0"/>
        <w:jc w:val="both"/>
      </w:pPr>
      <w:r w:rsidRPr="006B4A51">
        <w:t>Сертификати, които удостоверяват съответствието на участника със стандарти за системи за управление на качеството;</w:t>
      </w:r>
    </w:p>
    <w:p w:rsidR="002A007C" w:rsidRDefault="002A007C" w:rsidP="00FF7CF7">
      <w:pPr>
        <w:widowControl w:val="0"/>
        <w:tabs>
          <w:tab w:val="left" w:pos="420"/>
        </w:tabs>
        <w:autoSpaceDE w:val="0"/>
        <w:autoSpaceDN w:val="0"/>
        <w:adjustRightInd w:val="0"/>
        <w:ind w:right="136" w:firstLine="567"/>
        <w:jc w:val="both"/>
        <w:rPr>
          <w:bCs/>
        </w:rPr>
      </w:pPr>
    </w:p>
    <w:p w:rsidR="002A007C" w:rsidRDefault="002A007C" w:rsidP="00FF7CF7">
      <w:pPr>
        <w:widowControl w:val="0"/>
        <w:tabs>
          <w:tab w:val="left" w:pos="420"/>
        </w:tabs>
        <w:autoSpaceDE w:val="0"/>
        <w:autoSpaceDN w:val="0"/>
        <w:adjustRightInd w:val="0"/>
        <w:ind w:right="136" w:firstLine="567"/>
        <w:jc w:val="both"/>
        <w:rPr>
          <w:bCs/>
        </w:rPr>
      </w:pPr>
      <w:r>
        <w:rPr>
          <w:bCs/>
        </w:rPr>
        <w:t>Когато участник в процедурата е обединение, което не е юридическо лице:</w:t>
      </w:r>
    </w:p>
    <w:p w:rsidR="002A007C" w:rsidRDefault="002A007C" w:rsidP="00FF7CF7">
      <w:pPr>
        <w:widowControl w:val="0"/>
        <w:tabs>
          <w:tab w:val="left" w:pos="420"/>
        </w:tabs>
        <w:autoSpaceDE w:val="0"/>
        <w:autoSpaceDN w:val="0"/>
        <w:adjustRightInd w:val="0"/>
        <w:ind w:right="136" w:firstLine="567"/>
        <w:jc w:val="both"/>
        <w:rPr>
          <w:bCs/>
        </w:rPr>
      </w:pPr>
      <w:r>
        <w:rPr>
          <w:bCs/>
        </w:rPr>
        <w:t>1. Документите по т.1.2. от съдържанието на Плик № 1 се представят за всяко физическо или юридическо лице, включено в обединението;</w:t>
      </w:r>
    </w:p>
    <w:p w:rsidR="002A007C" w:rsidRDefault="002A007C" w:rsidP="00FF7CF7">
      <w:pPr>
        <w:widowControl w:val="0"/>
        <w:tabs>
          <w:tab w:val="left" w:pos="420"/>
        </w:tabs>
        <w:autoSpaceDE w:val="0"/>
        <w:autoSpaceDN w:val="0"/>
        <w:adjustRightInd w:val="0"/>
        <w:ind w:right="136" w:firstLine="567"/>
        <w:jc w:val="both"/>
        <w:rPr>
          <w:bCs/>
        </w:rPr>
      </w:pPr>
      <w:r>
        <w:rPr>
          <w:bCs/>
        </w:rPr>
        <w:t>2. Документите по т.1.10. от съдържанието на Плик № 1 се представят само за участниците, чрез които обединението доказва съответствието си с критериите за подбор по чл. 25, ал. 2, т. 6 от ЗОП;</w:t>
      </w:r>
    </w:p>
    <w:p w:rsidR="002A007C" w:rsidRDefault="002A007C" w:rsidP="00FF7CF7">
      <w:pPr>
        <w:widowControl w:val="0"/>
        <w:tabs>
          <w:tab w:val="left" w:pos="420"/>
        </w:tabs>
        <w:autoSpaceDE w:val="0"/>
        <w:autoSpaceDN w:val="0"/>
        <w:adjustRightInd w:val="0"/>
        <w:ind w:right="136" w:firstLine="567"/>
        <w:jc w:val="both"/>
        <w:rPr>
          <w:bCs/>
        </w:rPr>
      </w:pPr>
    </w:p>
    <w:p w:rsidR="002A007C" w:rsidRDefault="002A007C" w:rsidP="00FF7CF7">
      <w:pPr>
        <w:widowControl w:val="0"/>
        <w:tabs>
          <w:tab w:val="left" w:pos="420"/>
        </w:tabs>
        <w:autoSpaceDE w:val="0"/>
        <w:autoSpaceDN w:val="0"/>
        <w:adjustRightInd w:val="0"/>
        <w:ind w:right="136" w:firstLine="567"/>
        <w:jc w:val="both"/>
        <w:rPr>
          <w:bCs/>
        </w:rPr>
      </w:pPr>
      <w:r>
        <w:rPr>
          <w:bCs/>
        </w:rPr>
        <w:t>Когато участник в процедурата е чуждестранно физическо или юридическо лице или техни обединения, офертата се подава на български език, документите по т.1.2. се представят в официален превод, а документите по т.1.10., които са на чужд език, се представят и в превод;</w:t>
      </w:r>
    </w:p>
    <w:p w:rsidR="002A007C" w:rsidRPr="00FF7CF7" w:rsidRDefault="002A007C" w:rsidP="008E3871">
      <w:pPr>
        <w:pStyle w:val="Heading2"/>
        <w:spacing w:after="0"/>
      </w:pPr>
    </w:p>
    <w:p w:rsidR="002A007C" w:rsidRDefault="002A007C" w:rsidP="008E3871">
      <w:pPr>
        <w:pStyle w:val="Heading2"/>
        <w:spacing w:after="0"/>
      </w:pPr>
      <w:r>
        <w:rPr>
          <w:lang w:val="ru-RU"/>
        </w:rPr>
        <w:t>2</w:t>
      </w:r>
      <w:r w:rsidRPr="00054F5A">
        <w:rPr>
          <w:lang w:val="ru-RU"/>
        </w:rPr>
        <w:t>.</w:t>
      </w:r>
      <w:r>
        <w:rPr>
          <w:lang w:val="ru-RU"/>
        </w:rPr>
        <w:t xml:space="preserve"> </w:t>
      </w:r>
      <w:r w:rsidRPr="0043498D">
        <w:t>Съдържание на Плик №</w:t>
      </w:r>
      <w:r>
        <w:t>2</w:t>
      </w:r>
      <w:r w:rsidRPr="0043498D">
        <w:t xml:space="preserve"> „</w:t>
      </w:r>
      <w:r>
        <w:t>Предложение за изпълнение на поръчката</w:t>
      </w:r>
      <w:r w:rsidRPr="0043498D">
        <w:t>”:</w:t>
      </w:r>
    </w:p>
    <w:p w:rsidR="002A007C" w:rsidRDefault="002A007C" w:rsidP="00124A24">
      <w:pPr>
        <w:spacing w:before="120"/>
        <w:ind w:firstLine="567"/>
        <w:jc w:val="both"/>
      </w:pPr>
      <w:r>
        <w:t xml:space="preserve">На плика се </w:t>
      </w:r>
      <w:r w:rsidRPr="00473371">
        <w:t xml:space="preserve">посочва </w:t>
      </w:r>
      <w:r>
        <w:t>името на участника. Участникът представя</w:t>
      </w:r>
      <w:r w:rsidRPr="00473371">
        <w:t xml:space="preserve"> попълнен документа </w:t>
      </w:r>
      <w:r w:rsidRPr="00473371">
        <w:rPr>
          <w:i/>
        </w:rPr>
        <w:t>„Техническо предложение”</w:t>
      </w:r>
      <w:r w:rsidRPr="00473371">
        <w:t xml:space="preserve"> в пълно съответствие с образец</w:t>
      </w:r>
      <w:r>
        <w:t xml:space="preserve">а от документацията за участие - </w:t>
      </w:r>
      <w:r>
        <w:rPr>
          <w:u w:val="single"/>
        </w:rPr>
        <w:t>Образец</w:t>
      </w:r>
      <w:r w:rsidRPr="008004C3">
        <w:rPr>
          <w:u w:val="single"/>
        </w:rPr>
        <w:t xml:space="preserve"> №</w:t>
      </w:r>
      <w:r>
        <w:rPr>
          <w:u w:val="single"/>
        </w:rPr>
        <w:t>2</w:t>
      </w:r>
      <w:r w:rsidRPr="008004C3">
        <w:t xml:space="preserve">. </w:t>
      </w:r>
      <w:r>
        <w:t>В случай, че е приложимо, прилага се декларация по чл. 33, ал. 4 от ЗОП Образец № 10.</w:t>
      </w:r>
    </w:p>
    <w:p w:rsidR="002A007C" w:rsidRDefault="002A007C" w:rsidP="00124A24">
      <w:pPr>
        <w:spacing w:before="120"/>
        <w:ind w:firstLine="567"/>
        <w:jc w:val="both"/>
      </w:pPr>
    </w:p>
    <w:p w:rsidR="002A007C" w:rsidRDefault="002A007C" w:rsidP="008E3871">
      <w:pPr>
        <w:pStyle w:val="Heading2"/>
        <w:spacing w:after="0"/>
      </w:pPr>
      <w:r>
        <w:rPr>
          <w:lang w:val="ru-RU"/>
        </w:rPr>
        <w:t>3</w:t>
      </w:r>
      <w:r w:rsidRPr="00054F5A">
        <w:rPr>
          <w:lang w:val="ru-RU"/>
        </w:rPr>
        <w:t>.</w:t>
      </w:r>
      <w:r>
        <w:rPr>
          <w:lang w:val="ru-RU"/>
        </w:rPr>
        <w:t xml:space="preserve"> </w:t>
      </w:r>
      <w:r w:rsidRPr="0043498D">
        <w:t>Съдържание на Плик №</w:t>
      </w:r>
      <w:r>
        <w:t>3</w:t>
      </w:r>
      <w:r w:rsidRPr="0043498D">
        <w:t xml:space="preserve"> „</w:t>
      </w:r>
      <w:r>
        <w:t>Предлагана цена</w:t>
      </w:r>
      <w:r w:rsidRPr="0043498D">
        <w:t>”:</w:t>
      </w:r>
    </w:p>
    <w:p w:rsidR="002A007C" w:rsidRDefault="002A007C" w:rsidP="008E3871">
      <w:pPr>
        <w:spacing w:before="120"/>
        <w:ind w:firstLine="567"/>
        <w:jc w:val="both"/>
      </w:pPr>
      <w:r>
        <w:t xml:space="preserve">На плика се </w:t>
      </w:r>
      <w:r w:rsidRPr="00473371">
        <w:t xml:space="preserve">посочва </w:t>
      </w:r>
      <w:r>
        <w:t>името на участника. Участникът представя</w:t>
      </w:r>
      <w:r w:rsidRPr="00473371">
        <w:t xml:space="preserve"> попълнен документа </w:t>
      </w:r>
      <w:r w:rsidRPr="00473371">
        <w:rPr>
          <w:i/>
        </w:rPr>
        <w:t>„</w:t>
      </w:r>
      <w:r>
        <w:rPr>
          <w:i/>
        </w:rPr>
        <w:t>Ценово</w:t>
      </w:r>
      <w:r w:rsidRPr="00473371">
        <w:rPr>
          <w:i/>
        </w:rPr>
        <w:t xml:space="preserve"> предложение”</w:t>
      </w:r>
      <w:r w:rsidRPr="00473371">
        <w:t>, изготвен в пълно съответствие с образец</w:t>
      </w:r>
      <w:r>
        <w:t xml:space="preserve">а от документацията за участие </w:t>
      </w:r>
      <w:r w:rsidRPr="003D310C">
        <w:t xml:space="preserve">- </w:t>
      </w:r>
      <w:r>
        <w:rPr>
          <w:u w:val="single"/>
        </w:rPr>
        <w:t>Образец</w:t>
      </w:r>
      <w:r w:rsidRPr="008004C3">
        <w:rPr>
          <w:u w:val="single"/>
        </w:rPr>
        <w:t xml:space="preserve"> №</w:t>
      </w:r>
      <w:r>
        <w:rPr>
          <w:u w:val="single"/>
        </w:rPr>
        <w:t>3</w:t>
      </w:r>
      <w:r>
        <w:t xml:space="preserve">. </w:t>
      </w:r>
    </w:p>
    <w:p w:rsidR="002A007C" w:rsidRDefault="002A007C" w:rsidP="008E3871">
      <w:pPr>
        <w:spacing w:before="120"/>
        <w:ind w:firstLine="567"/>
        <w:jc w:val="both"/>
      </w:pPr>
    </w:p>
    <w:p w:rsidR="002A007C" w:rsidRDefault="002A007C" w:rsidP="008E3871">
      <w:pPr>
        <w:spacing w:before="120"/>
        <w:ind w:firstLine="567"/>
        <w:jc w:val="both"/>
      </w:pPr>
    </w:p>
    <w:p w:rsidR="002A007C" w:rsidRPr="003921F6" w:rsidRDefault="002A007C" w:rsidP="009828F5">
      <w:pPr>
        <w:pBdr>
          <w:bottom w:val="single" w:sz="4" w:space="1" w:color="008000"/>
        </w:pBdr>
        <w:spacing w:before="360" w:after="240"/>
        <w:ind w:firstLine="567"/>
        <w:jc w:val="both"/>
        <w:outlineLvl w:val="0"/>
        <w:rPr>
          <w:b/>
          <w:bCs/>
          <w:i/>
          <w:caps/>
          <w:shadow/>
          <w:color w:val="003366"/>
          <w:sz w:val="28"/>
        </w:rPr>
      </w:pPr>
      <w:r w:rsidRPr="003921F6">
        <w:rPr>
          <w:b/>
          <w:bCs/>
          <w:i/>
          <w:caps/>
          <w:shadow/>
          <w:color w:val="003366"/>
          <w:sz w:val="28"/>
          <w:lang w:val="en-US"/>
        </w:rPr>
        <w:t>V</w:t>
      </w:r>
      <w:r w:rsidRPr="00797449">
        <w:rPr>
          <w:b/>
          <w:bCs/>
          <w:i/>
          <w:caps/>
          <w:shadow/>
          <w:color w:val="003366"/>
          <w:sz w:val="28"/>
        </w:rPr>
        <w:t xml:space="preserve">. </w:t>
      </w:r>
      <w:r w:rsidRPr="003921F6">
        <w:rPr>
          <w:b/>
          <w:bCs/>
          <w:i/>
          <w:caps/>
          <w:shadow/>
          <w:color w:val="003366"/>
          <w:sz w:val="28"/>
        </w:rPr>
        <w:t>РАЗГЛЕЖДАНЕ, ОЦЕНЯВАНЕ И КЛАСИРАНЕ НА ОФЕРТИТЕ</w:t>
      </w:r>
    </w:p>
    <w:p w:rsidR="002A007C" w:rsidRPr="008004C3" w:rsidRDefault="002A007C" w:rsidP="008E3871">
      <w:pPr>
        <w:ind w:firstLine="567"/>
        <w:jc w:val="both"/>
      </w:pPr>
      <w:r w:rsidRPr="00797449">
        <w:rPr>
          <w:b/>
        </w:rPr>
        <w:t>1</w:t>
      </w:r>
      <w:r w:rsidRPr="008004C3">
        <w:rPr>
          <w:b/>
        </w:rPr>
        <w:t>.</w:t>
      </w:r>
      <w:r w:rsidRPr="008004C3">
        <w:t xml:space="preserve"> Комисията  за  разглеждане,  оценяване  и  класиране  на  офертите  се  назначава  от възложителя след изтичане на срока за приемане на същите и в съответствие с разпоредбите на чл. 34 от ЗОП. </w:t>
      </w:r>
    </w:p>
    <w:p w:rsidR="002A007C" w:rsidRPr="008004C3" w:rsidRDefault="002A007C" w:rsidP="008E3871">
      <w:pPr>
        <w:ind w:firstLine="567"/>
        <w:jc w:val="both"/>
      </w:pPr>
      <w:r w:rsidRPr="008004C3">
        <w:rPr>
          <w:b/>
          <w:lang w:val="ru-RU"/>
        </w:rPr>
        <w:t>2.</w:t>
      </w:r>
      <w:r w:rsidRPr="008004C3">
        <w:rPr>
          <w:lang w:val="ru-RU"/>
        </w:rPr>
        <w:t xml:space="preserve"> </w:t>
      </w:r>
      <w:r w:rsidRPr="008004C3">
        <w:t>Комисията оценява офертите в съответствие с предварително обявените условия, критерии и показатели за оценка. В  работата  си  по  разглеждане,  оценка  и  класиране  на  офертите  Комисията спазва реда, предвиден в чл. 68 – 72 от ЗОП.</w:t>
      </w:r>
    </w:p>
    <w:p w:rsidR="002A007C" w:rsidRPr="008004C3" w:rsidRDefault="002A007C" w:rsidP="008E3871">
      <w:pPr>
        <w:ind w:firstLine="567"/>
        <w:jc w:val="both"/>
      </w:pPr>
      <w:r w:rsidRPr="008004C3">
        <w:rPr>
          <w:b/>
        </w:rPr>
        <w:t>3.</w:t>
      </w:r>
      <w:r w:rsidRPr="008004C3">
        <w:t xml:space="preserve"> На  оценка  по  определените  в  документацията  критерии  и  методика  за  оценка подлежат  само  офертите  на  участниците, </w:t>
      </w:r>
      <w:r w:rsidRPr="008004C3">
        <w:rPr>
          <w:noProof/>
          <w:lang w:eastAsia="ar-SA"/>
        </w:rPr>
        <w:t xml:space="preserve">които не са отсртранени от участие и отговарят на условията, посочени в ЗОП и предварително обявените от възложителя условия. </w:t>
      </w:r>
    </w:p>
    <w:p w:rsidR="002A007C" w:rsidRDefault="002A007C" w:rsidP="008E3871">
      <w:pPr>
        <w:ind w:firstLine="567"/>
        <w:jc w:val="both"/>
        <w:rPr>
          <w:b/>
          <w:i/>
        </w:rPr>
      </w:pPr>
      <w:r w:rsidRPr="008004C3">
        <w:rPr>
          <w:b/>
          <w:lang w:val="ru-RU"/>
        </w:rPr>
        <w:t>4.</w:t>
      </w:r>
      <w:r w:rsidRPr="008004C3">
        <w:rPr>
          <w:lang w:val="ru-RU"/>
        </w:rPr>
        <w:t xml:space="preserve"> </w:t>
      </w:r>
      <w:r w:rsidRPr="008004C3">
        <w:t>Критерият за</w:t>
      </w:r>
      <w:r w:rsidRPr="003921F6">
        <w:t xml:space="preserve"> оценка на офертите в настоящата процедура е </w:t>
      </w:r>
      <w:r w:rsidRPr="003921F6">
        <w:rPr>
          <w:b/>
          <w:i/>
        </w:rPr>
        <w:t>„</w:t>
      </w:r>
      <w:r>
        <w:rPr>
          <w:b/>
          <w:i/>
        </w:rPr>
        <w:t>икономически най-изгодна оферта</w:t>
      </w:r>
      <w:r w:rsidRPr="003921F6">
        <w:rPr>
          <w:b/>
          <w:i/>
        </w:rPr>
        <w:t>”.</w:t>
      </w:r>
      <w:r>
        <w:rPr>
          <w:b/>
          <w:i/>
        </w:rPr>
        <w:t xml:space="preserve"> </w:t>
      </w:r>
    </w:p>
    <w:p w:rsidR="002A007C" w:rsidRPr="008037E3" w:rsidRDefault="002A007C" w:rsidP="008E3871">
      <w:pPr>
        <w:spacing w:before="120" w:line="276" w:lineRule="auto"/>
        <w:jc w:val="center"/>
        <w:rPr>
          <w:b/>
          <w:bCs/>
          <w:iCs/>
          <w:caps/>
          <w:spacing w:val="60"/>
          <w:sz w:val="36"/>
        </w:rPr>
      </w:pPr>
      <w:bookmarkStart w:id="2" w:name="_GoBack"/>
      <w:bookmarkEnd w:id="2"/>
      <w:r w:rsidRPr="008037E3">
        <w:rPr>
          <w:b/>
          <w:bCs/>
          <w:iCs/>
          <w:caps/>
          <w:spacing w:val="60"/>
          <w:sz w:val="36"/>
        </w:rPr>
        <w:t>МЕТОДИКА ЗА ОЦЕНКА НА ОФЕРТИТЕ</w:t>
      </w:r>
    </w:p>
    <w:p w:rsidR="002A007C" w:rsidRPr="00BC30C0" w:rsidRDefault="002A007C" w:rsidP="006944CD">
      <w:pPr>
        <w:pBdr>
          <w:top w:val="threeDEngrave" w:sz="6" w:space="1" w:color="D9D9D9"/>
          <w:bottom w:val="threeDEmboss" w:sz="6" w:space="1" w:color="D9D9D9"/>
        </w:pBdr>
        <w:shd w:val="clear" w:color="auto" w:fill="FFFFCC"/>
        <w:jc w:val="center"/>
      </w:pPr>
      <w:r>
        <w:t xml:space="preserve">при провеждане на </w:t>
      </w:r>
      <w:r w:rsidRPr="00BC30C0">
        <w:t>обществена поръчка с предмет:</w:t>
      </w:r>
    </w:p>
    <w:p w:rsidR="002A007C" w:rsidRDefault="002A007C" w:rsidP="006944CD">
      <w:pPr>
        <w:pBdr>
          <w:top w:val="threeDEngrave" w:sz="6" w:space="1" w:color="D9D9D9"/>
          <w:bottom w:val="threeDEmboss" w:sz="6" w:space="1" w:color="D9D9D9"/>
        </w:pBdr>
        <w:shd w:val="clear" w:color="auto" w:fill="FFFFCC"/>
        <w:spacing w:after="240"/>
        <w:jc w:val="center"/>
        <w:rPr>
          <w:b/>
        </w:rPr>
      </w:pPr>
      <w:r w:rsidRPr="00AD7376">
        <w:rPr>
          <w:b/>
        </w:rPr>
        <w:t xml:space="preserve">„Закупуване, доставка и монтаж на оборудване за създаване на дигитални центрове” </w:t>
      </w:r>
      <w:r w:rsidRPr="00AD7376">
        <w:t>в изпълнение на проект: „</w:t>
      </w:r>
      <w:r w:rsidRPr="00AD7376">
        <w:rPr>
          <w:i/>
        </w:rPr>
        <w:t>Дигитално културно историческо наследство на Община Пловдив</w:t>
      </w:r>
      <w:r w:rsidRPr="00AD7376">
        <w:t>”, Мярка 2 „Документиране на културната история“ на Програма БГ08 „Културно наследство и съвременни изкуства“, финансирана от ФМ на ЕИП 2009-2014</w:t>
      </w:r>
    </w:p>
    <w:p w:rsidR="002A007C" w:rsidRPr="00B42078" w:rsidRDefault="002A007C" w:rsidP="00B42078">
      <w:pPr>
        <w:pStyle w:val="MyBodyText"/>
        <w:rPr>
          <w:rStyle w:val="a"/>
          <w:color w:val="000000"/>
        </w:rPr>
      </w:pPr>
      <w:r>
        <w:rPr>
          <w:rStyle w:val="a"/>
          <w:color w:val="000000"/>
        </w:rPr>
        <w:t xml:space="preserve">Критерий за оценка на офертите е "икономически най-изгодна оферта". Всяка оферта, отговаряща на изискванията за подбор, се оценява по отделно по настоящата методика и получава </w:t>
      </w:r>
      <w:r w:rsidRPr="00086D7A">
        <w:rPr>
          <w:rStyle w:val="a"/>
          <w:b/>
          <w:color w:val="000000"/>
        </w:rPr>
        <w:t>обща оценка</w:t>
      </w:r>
      <w:r>
        <w:rPr>
          <w:rStyle w:val="a"/>
          <w:color w:val="000000"/>
        </w:rPr>
        <w:t xml:space="preserve">, </w:t>
      </w:r>
      <w:r>
        <w:rPr>
          <w:rStyle w:val="a"/>
          <w:color w:val="000000"/>
          <w:lang w:val="ru-RU" w:eastAsia="ru-RU"/>
        </w:rPr>
        <w:t xml:space="preserve">с </w:t>
      </w:r>
      <w:r>
        <w:rPr>
          <w:rStyle w:val="a"/>
          <w:color w:val="000000"/>
        </w:rPr>
        <w:t>която участва в крайното класиране.</w:t>
      </w:r>
    </w:p>
    <w:p w:rsidR="002A007C" w:rsidRDefault="002A007C" w:rsidP="00B42078">
      <w:pPr>
        <w:pStyle w:val="MyChapter"/>
      </w:pPr>
      <w:r>
        <w:t>Определяне на комплексна оценка (КО) на офертата</w:t>
      </w:r>
    </w:p>
    <w:p w:rsidR="002A007C" w:rsidRDefault="002A007C" w:rsidP="00B42078">
      <w:pPr>
        <w:pStyle w:val="MyBodyText"/>
      </w:pPr>
      <w:r>
        <w:rPr>
          <w:rStyle w:val="a"/>
          <w:color w:val="000000"/>
        </w:rPr>
        <w:tab/>
        <w:t>Оценката се извършва по посочените показатели и съответните им относителни тежести по следната формула:</w:t>
      </w:r>
    </w:p>
    <w:p w:rsidR="002A007C" w:rsidRPr="00B42078" w:rsidRDefault="002A007C" w:rsidP="00B42078">
      <w:pPr>
        <w:pStyle w:val="21"/>
        <w:shd w:val="clear" w:color="auto" w:fill="auto"/>
        <w:spacing w:line="230" w:lineRule="exact"/>
        <w:jc w:val="left"/>
        <w:rPr>
          <w:rStyle w:val="2"/>
          <w:noProof w:val="0"/>
          <w:color w:val="000000"/>
          <w:lang w:eastAsia="ru-RU"/>
        </w:rPr>
      </w:pPr>
    </w:p>
    <w:p w:rsidR="002A007C" w:rsidRDefault="002A007C" w:rsidP="00B42078">
      <w:pPr>
        <w:pStyle w:val="21"/>
        <w:shd w:val="clear" w:color="auto" w:fill="auto"/>
        <w:spacing w:line="230" w:lineRule="exact"/>
        <w:rPr>
          <w:rStyle w:val="2"/>
          <w:color w:val="000000"/>
        </w:rPr>
      </w:pPr>
      <w:r>
        <w:rPr>
          <w:rStyle w:val="2"/>
          <w:noProof w:val="0"/>
          <w:color w:val="000000"/>
          <w:lang w:val="ru-RU" w:eastAsia="ru-RU"/>
        </w:rPr>
        <w:t xml:space="preserve">КО </w:t>
      </w:r>
      <w:r>
        <w:rPr>
          <w:rStyle w:val="2"/>
          <w:color w:val="000000"/>
        </w:rPr>
        <w:t>= ТП х 60% + ПЦ х 40%,</w:t>
      </w:r>
    </w:p>
    <w:p w:rsidR="002A007C" w:rsidRPr="006C287A" w:rsidRDefault="002A007C" w:rsidP="00B42078">
      <w:pPr>
        <w:pStyle w:val="MyBodyText"/>
        <w:rPr>
          <w:rStyle w:val="2"/>
          <w:b w:val="0"/>
          <w:bCs w:val="0"/>
          <w:color w:val="000000"/>
        </w:rPr>
      </w:pPr>
      <w:r>
        <w:rPr>
          <w:rStyle w:val="2"/>
          <w:b w:val="0"/>
          <w:bCs w:val="0"/>
          <w:color w:val="000000"/>
        </w:rPr>
        <w:t xml:space="preserve">където </w:t>
      </w:r>
      <w:r>
        <w:rPr>
          <w:rStyle w:val="2"/>
          <w:bCs w:val="0"/>
          <w:color w:val="000000"/>
        </w:rPr>
        <w:t xml:space="preserve">ТП </w:t>
      </w:r>
      <w:r>
        <w:rPr>
          <w:rStyle w:val="2"/>
          <w:b w:val="0"/>
          <w:bCs w:val="0"/>
          <w:color w:val="000000"/>
        </w:rPr>
        <w:t xml:space="preserve">е технически показател, а </w:t>
      </w:r>
      <w:r>
        <w:rPr>
          <w:rStyle w:val="2"/>
          <w:bCs w:val="0"/>
          <w:color w:val="000000"/>
        </w:rPr>
        <w:t>ПЦ</w:t>
      </w:r>
      <w:r>
        <w:rPr>
          <w:rStyle w:val="2"/>
          <w:b w:val="0"/>
          <w:bCs w:val="0"/>
          <w:color w:val="000000"/>
        </w:rPr>
        <w:t xml:space="preserve"> е показател "предлагана цена".</w:t>
      </w:r>
    </w:p>
    <w:p w:rsidR="002A007C" w:rsidRPr="00B42078" w:rsidRDefault="002A007C" w:rsidP="00B42078">
      <w:pPr>
        <w:pStyle w:val="MyBodyText"/>
        <w:rPr>
          <w:rStyle w:val="2"/>
          <w:bCs w:val="0"/>
          <w:color w:val="000000"/>
        </w:rPr>
      </w:pPr>
      <w:r w:rsidRPr="006C287A">
        <w:rPr>
          <w:rStyle w:val="2"/>
          <w:bCs w:val="0"/>
          <w:color w:val="000000"/>
        </w:rPr>
        <w:t>Комисията класира на първо място и предлага за Изпълнител участникът, който е получил най-много точки (т.</w:t>
      </w:r>
      <w:r>
        <w:rPr>
          <w:rStyle w:val="2"/>
          <w:bCs w:val="0"/>
          <w:color w:val="000000"/>
        </w:rPr>
        <w:t xml:space="preserve"> </w:t>
      </w:r>
      <w:r w:rsidRPr="006C287A">
        <w:rPr>
          <w:rStyle w:val="2"/>
          <w:bCs w:val="0"/>
          <w:color w:val="000000"/>
        </w:rPr>
        <w:t xml:space="preserve">е. </w:t>
      </w:r>
      <w:r>
        <w:rPr>
          <w:rStyle w:val="2"/>
          <w:bCs w:val="0"/>
          <w:color w:val="000000"/>
        </w:rPr>
        <w:t xml:space="preserve">има </w:t>
      </w:r>
      <w:r w:rsidRPr="006C287A">
        <w:rPr>
          <w:rStyle w:val="2"/>
          <w:bCs w:val="0"/>
          <w:color w:val="000000"/>
        </w:rPr>
        <w:t>най-висока комплексна оценка).</w:t>
      </w:r>
    </w:p>
    <w:p w:rsidR="002A007C" w:rsidRDefault="002A007C" w:rsidP="00B42078">
      <w:pPr>
        <w:pStyle w:val="MyChapter"/>
      </w:pPr>
      <w:r>
        <w:t>Показатели за оценяване</w:t>
      </w:r>
    </w:p>
    <w:p w:rsidR="002A007C" w:rsidRDefault="002A007C" w:rsidP="00B42078">
      <w:pPr>
        <w:pStyle w:val="MySubChapter"/>
      </w:pPr>
      <w:r>
        <w:t>Технически показател (ТП)</w:t>
      </w:r>
    </w:p>
    <w:p w:rsidR="002A007C" w:rsidRDefault="002A007C" w:rsidP="00B42078">
      <w:pPr>
        <w:pStyle w:val="MyBodyText"/>
      </w:pPr>
      <w:r>
        <w:rPr>
          <w:rStyle w:val="a"/>
          <w:color w:val="000000"/>
        </w:rPr>
        <w:tab/>
        <w:t>Максималната възможна оценка е 100 точки, а тежестния коефициент в комплексната оценка е 60%. Показателят оценява:</w:t>
      </w:r>
    </w:p>
    <w:p w:rsidR="002A007C" w:rsidRDefault="002A007C" w:rsidP="00B42078">
      <w:pPr>
        <w:pStyle w:val="MyBullet"/>
      </w:pPr>
      <w:r>
        <w:rPr>
          <w:rStyle w:val="a"/>
          <w:color w:val="000000"/>
        </w:rPr>
        <w:t>Предложена организация, разпределение на човешките ресурси и отговорностите на експертите, които ще участват при изпълнението на проекта;</w:t>
      </w:r>
    </w:p>
    <w:p w:rsidR="002A007C" w:rsidRDefault="002A007C" w:rsidP="00B42078">
      <w:pPr>
        <w:pStyle w:val="MyBullet"/>
      </w:pPr>
      <w:r>
        <w:rPr>
          <w:rStyle w:val="a"/>
          <w:color w:val="000000"/>
        </w:rPr>
        <w:t>Дейностите, които ще бъдат извършвани в хода на изпълнение на проекта и идентификация на заинтересованите страни;</w:t>
      </w:r>
    </w:p>
    <w:p w:rsidR="002A007C" w:rsidRDefault="002A007C" w:rsidP="00B42078">
      <w:pPr>
        <w:pStyle w:val="MyBullet"/>
      </w:pPr>
      <w:r>
        <w:rPr>
          <w:rStyle w:val="a"/>
          <w:color w:val="000000"/>
        </w:rPr>
        <w:t>План за работа и органиграма за разпределение на задачите, сроковете и отговорностите;</w:t>
      </w:r>
    </w:p>
    <w:p w:rsidR="002A007C" w:rsidRPr="006C287A" w:rsidRDefault="002A007C" w:rsidP="00B42078">
      <w:pPr>
        <w:pStyle w:val="MyBullet"/>
        <w:rPr>
          <w:rStyle w:val="a"/>
          <w:szCs w:val="24"/>
        </w:rPr>
      </w:pPr>
      <w:r w:rsidRPr="006C287A">
        <w:rPr>
          <w:rStyle w:val="a"/>
          <w:color w:val="000000"/>
        </w:rPr>
        <w:t>Мониторингови методи за изпълнение на проекта и комуникацията със заинтересованите страни.</w:t>
      </w:r>
    </w:p>
    <w:p w:rsidR="002A007C" w:rsidRDefault="002A007C" w:rsidP="00B42078">
      <w:pPr>
        <w:pStyle w:val="MySubChapter"/>
      </w:pPr>
      <w:r>
        <w:t>Предлагана цена (ПЦ)</w:t>
      </w:r>
    </w:p>
    <w:p w:rsidR="002A007C" w:rsidRDefault="002A007C" w:rsidP="00B42078">
      <w:pPr>
        <w:pStyle w:val="MyBodyText"/>
      </w:pPr>
      <w:r>
        <w:tab/>
        <w:t>Показателя оценява предложената от участника цена за изпълнение на поръчката. Максималната възможна оценка е 100 точки, а тежестния коефициент в комплексната оценка е 40%.</w:t>
      </w:r>
    </w:p>
    <w:p w:rsidR="002A007C" w:rsidRDefault="002A007C" w:rsidP="00B42078">
      <w:pPr>
        <w:pStyle w:val="MyChapter"/>
      </w:pPr>
      <w:r>
        <w:t>Последователност и методика за оценка</w:t>
      </w:r>
    </w:p>
    <w:p w:rsidR="002A007C" w:rsidRDefault="002A007C" w:rsidP="00B42078">
      <w:pPr>
        <w:pStyle w:val="MySubChapter"/>
      </w:pPr>
      <w:r>
        <w:t>Технически показател</w:t>
      </w:r>
    </w:p>
    <w:p w:rsidR="002A007C" w:rsidRDefault="002A007C" w:rsidP="00B42078">
      <w:pPr>
        <w:pStyle w:val="MyBodyText"/>
      </w:pPr>
      <w:r>
        <w:rPr>
          <w:rStyle w:val="a"/>
          <w:color w:val="000000"/>
        </w:rPr>
        <w:tab/>
        <w:t>Техническите оферти се проверяват, за да се установи, че те са подготвени и представени в съответствие с изискванията на документацията за участие в процедурата. Техническият показател (ТП) се оценява по следната таблица:</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28"/>
        <w:gridCol w:w="6211"/>
        <w:gridCol w:w="1090"/>
      </w:tblGrid>
      <w:tr w:rsidR="002A007C" w:rsidRPr="008E2757" w:rsidTr="00066B86">
        <w:trPr>
          <w:trHeight w:val="1118"/>
        </w:trPr>
        <w:tc>
          <w:tcPr>
            <w:tcW w:w="2328" w:type="dxa"/>
            <w:shd w:val="clear" w:color="auto" w:fill="FFFFFF"/>
            <w:vAlign w:val="bottom"/>
          </w:tcPr>
          <w:p w:rsidR="002A007C" w:rsidRPr="008E2757" w:rsidRDefault="002A007C" w:rsidP="00066B86">
            <w:pPr>
              <w:pStyle w:val="10"/>
              <w:shd w:val="clear" w:color="auto" w:fill="auto"/>
              <w:spacing w:line="274" w:lineRule="exact"/>
              <w:ind w:firstLine="0"/>
              <w:jc w:val="center"/>
            </w:pPr>
            <w:r w:rsidRPr="008E2757">
              <w:rPr>
                <w:rStyle w:val="20"/>
                <w:color w:val="000000"/>
              </w:rPr>
              <w:t>Подход и методология за изпълнение на поръчката</w:t>
            </w:r>
          </w:p>
        </w:tc>
        <w:tc>
          <w:tcPr>
            <w:tcW w:w="6211" w:type="dxa"/>
            <w:shd w:val="clear" w:color="auto" w:fill="FFFFFF"/>
            <w:vAlign w:val="center"/>
          </w:tcPr>
          <w:p w:rsidR="002A007C" w:rsidRPr="008E2757" w:rsidRDefault="002A007C" w:rsidP="00066B86">
            <w:pPr>
              <w:pStyle w:val="10"/>
              <w:shd w:val="clear" w:color="auto" w:fill="auto"/>
              <w:spacing w:line="230" w:lineRule="exact"/>
              <w:ind w:firstLine="0"/>
              <w:jc w:val="center"/>
            </w:pPr>
            <w:r w:rsidRPr="008E2757">
              <w:rPr>
                <w:rStyle w:val="20"/>
                <w:color w:val="000000"/>
              </w:rPr>
              <w:t>Степен на съответствие</w:t>
            </w:r>
          </w:p>
        </w:tc>
        <w:tc>
          <w:tcPr>
            <w:tcW w:w="1090" w:type="dxa"/>
            <w:shd w:val="clear" w:color="auto" w:fill="FFFFFF"/>
            <w:vAlign w:val="center"/>
          </w:tcPr>
          <w:p w:rsidR="002A007C" w:rsidRPr="008E2757" w:rsidRDefault="002A007C" w:rsidP="00066B86">
            <w:pPr>
              <w:pStyle w:val="10"/>
              <w:shd w:val="clear" w:color="auto" w:fill="auto"/>
              <w:spacing w:line="230" w:lineRule="exact"/>
              <w:ind w:firstLine="0"/>
              <w:jc w:val="center"/>
            </w:pPr>
            <w:r w:rsidRPr="008E2757">
              <w:rPr>
                <w:rStyle w:val="20"/>
                <w:color w:val="000000"/>
              </w:rPr>
              <w:t>Брой</w:t>
            </w:r>
          </w:p>
          <w:p w:rsidR="002A007C" w:rsidRPr="008E2757" w:rsidRDefault="002A007C" w:rsidP="00066B86">
            <w:pPr>
              <w:pStyle w:val="10"/>
              <w:shd w:val="clear" w:color="auto" w:fill="auto"/>
              <w:spacing w:line="230" w:lineRule="exact"/>
              <w:ind w:firstLine="0"/>
              <w:jc w:val="center"/>
            </w:pPr>
            <w:r w:rsidRPr="008E2757">
              <w:rPr>
                <w:rStyle w:val="20"/>
                <w:color w:val="000000"/>
              </w:rPr>
              <w:t>точки</w:t>
            </w:r>
          </w:p>
        </w:tc>
      </w:tr>
      <w:tr w:rsidR="002A007C" w:rsidRPr="008E2757" w:rsidTr="00066B86">
        <w:trPr>
          <w:trHeight w:val="4455"/>
        </w:trPr>
        <w:tc>
          <w:tcPr>
            <w:tcW w:w="2328" w:type="dxa"/>
            <w:vMerge w:val="restart"/>
            <w:shd w:val="clear" w:color="auto" w:fill="FFFFFF"/>
          </w:tcPr>
          <w:p w:rsidR="002A007C" w:rsidRPr="008E2757" w:rsidRDefault="002A007C" w:rsidP="00066B86">
            <w:pPr>
              <w:pStyle w:val="10"/>
              <w:shd w:val="clear" w:color="auto" w:fill="auto"/>
              <w:spacing w:line="283" w:lineRule="exact"/>
              <w:ind w:firstLine="0"/>
              <w:jc w:val="left"/>
            </w:pPr>
            <w:r w:rsidRPr="008E2757">
              <w:rPr>
                <w:rStyle w:val="20"/>
                <w:color w:val="000000"/>
              </w:rPr>
              <w:t>Фактори, влияещи на оценката</w:t>
            </w:r>
          </w:p>
          <w:p w:rsidR="002A007C" w:rsidRPr="008E2757" w:rsidRDefault="002A007C" w:rsidP="00B42078">
            <w:pPr>
              <w:pStyle w:val="10"/>
              <w:numPr>
                <w:ilvl w:val="0"/>
                <w:numId w:val="7"/>
              </w:numPr>
              <w:shd w:val="clear" w:color="auto" w:fill="auto"/>
              <w:tabs>
                <w:tab w:val="left" w:pos="465"/>
              </w:tabs>
              <w:spacing w:line="274" w:lineRule="exact"/>
              <w:ind w:firstLine="0"/>
              <w:jc w:val="left"/>
            </w:pPr>
            <w:r w:rsidRPr="008E2757">
              <w:rPr>
                <w:rStyle w:val="a0"/>
                <w:color w:val="000000"/>
              </w:rPr>
              <w:t>Предложена организация, разпределение на човешките ресурси и отговорностите на експертите, които ще участват при изпълнението на проекта;</w:t>
            </w:r>
          </w:p>
          <w:p w:rsidR="002A007C" w:rsidRPr="008E2757" w:rsidRDefault="002A007C" w:rsidP="00B42078">
            <w:pPr>
              <w:pStyle w:val="10"/>
              <w:numPr>
                <w:ilvl w:val="0"/>
                <w:numId w:val="7"/>
              </w:numPr>
              <w:shd w:val="clear" w:color="auto" w:fill="auto"/>
              <w:tabs>
                <w:tab w:val="left" w:pos="474"/>
              </w:tabs>
              <w:spacing w:line="274" w:lineRule="exact"/>
              <w:ind w:firstLine="0"/>
              <w:jc w:val="left"/>
            </w:pPr>
            <w:r w:rsidRPr="008E2757">
              <w:rPr>
                <w:rStyle w:val="a0"/>
                <w:color w:val="000000"/>
              </w:rPr>
              <w:t>Дейностите, които ще бъдат извършвани в хода на изпълнение на проекта и идентификация на заинтересованите страни;</w:t>
            </w:r>
          </w:p>
          <w:p w:rsidR="002A007C" w:rsidRPr="008E2757" w:rsidRDefault="002A007C" w:rsidP="00B42078">
            <w:pPr>
              <w:pStyle w:val="10"/>
              <w:numPr>
                <w:ilvl w:val="0"/>
                <w:numId w:val="7"/>
              </w:numPr>
              <w:shd w:val="clear" w:color="auto" w:fill="auto"/>
              <w:tabs>
                <w:tab w:val="left" w:pos="470"/>
              </w:tabs>
              <w:spacing w:line="274" w:lineRule="exact"/>
              <w:ind w:firstLine="0"/>
              <w:jc w:val="left"/>
              <w:rPr>
                <w:rStyle w:val="a0"/>
                <w:shd w:val="clear" w:color="auto" w:fill="auto"/>
              </w:rPr>
            </w:pPr>
            <w:r w:rsidRPr="008E2757">
              <w:rPr>
                <w:rStyle w:val="a0"/>
                <w:color w:val="000000"/>
              </w:rPr>
              <w:t>План за работа и органиграма за разпределение на задачите, сроковете и отговорностите;</w:t>
            </w:r>
          </w:p>
          <w:p w:rsidR="002A007C" w:rsidRPr="008E2757" w:rsidRDefault="002A007C" w:rsidP="00B42078">
            <w:pPr>
              <w:pStyle w:val="10"/>
              <w:numPr>
                <w:ilvl w:val="0"/>
                <w:numId w:val="7"/>
              </w:numPr>
              <w:shd w:val="clear" w:color="auto" w:fill="auto"/>
              <w:tabs>
                <w:tab w:val="left" w:pos="470"/>
              </w:tabs>
              <w:spacing w:line="274" w:lineRule="exact"/>
              <w:ind w:firstLine="0"/>
              <w:jc w:val="left"/>
            </w:pPr>
            <w:r w:rsidRPr="008E2757">
              <w:rPr>
                <w:rStyle w:val="a0"/>
                <w:color w:val="000000"/>
              </w:rPr>
              <w:t>Мониторингови методи за изпълнение на поръчката и комуникацията със заинтересованите страни.</w:t>
            </w:r>
          </w:p>
        </w:tc>
        <w:tc>
          <w:tcPr>
            <w:tcW w:w="6211" w:type="dxa"/>
            <w:shd w:val="clear" w:color="auto" w:fill="FFFFFF"/>
          </w:tcPr>
          <w:p w:rsidR="002A007C" w:rsidRPr="008E2757" w:rsidRDefault="002A007C" w:rsidP="00066B86">
            <w:pPr>
              <w:pStyle w:val="10"/>
              <w:shd w:val="clear" w:color="auto" w:fill="auto"/>
              <w:spacing w:line="274" w:lineRule="exact"/>
              <w:ind w:firstLine="0"/>
              <w:jc w:val="left"/>
            </w:pPr>
            <w:r w:rsidRPr="008E2757">
              <w:rPr>
                <w:rStyle w:val="20"/>
                <w:color w:val="000000"/>
              </w:rPr>
              <w:t>В техническото предложение са в сила следните обстоятелства</w:t>
            </w:r>
            <w:r w:rsidRPr="008E2757">
              <w:rPr>
                <w:rStyle w:val="a0"/>
                <w:color w:val="000000"/>
              </w:rPr>
              <w:t>:</w:t>
            </w:r>
          </w:p>
          <w:p w:rsidR="002A007C" w:rsidRPr="008E2757" w:rsidRDefault="002A007C" w:rsidP="00066B86">
            <w:pPr>
              <w:pStyle w:val="10"/>
              <w:shd w:val="clear" w:color="auto" w:fill="auto"/>
              <w:spacing w:line="274" w:lineRule="exact"/>
              <w:ind w:firstLine="0"/>
              <w:jc w:val="left"/>
            </w:pPr>
            <w:r w:rsidRPr="008E2757">
              <w:rPr>
                <w:rStyle w:val="a0"/>
                <w:color w:val="000000"/>
              </w:rPr>
              <w:t xml:space="preserve">- Участникът е разписал пълно </w:t>
            </w:r>
            <w:r w:rsidRPr="008E2757">
              <w:rPr>
                <w:rStyle w:val="a0"/>
                <w:noProof w:val="0"/>
                <w:color w:val="000000"/>
                <w:lang w:val="ru-RU" w:eastAsia="ru-RU"/>
              </w:rPr>
              <w:t xml:space="preserve">и подробно </w:t>
            </w:r>
            <w:r w:rsidRPr="008E2757">
              <w:rPr>
                <w:rStyle w:val="a0"/>
                <w:color w:val="000000"/>
              </w:rPr>
              <w:t>организацията, разпределението на човешките ресурси и отговорностите на експертите, които ще участват при изпълнението на проекта;</w:t>
            </w:r>
          </w:p>
          <w:p w:rsidR="002A007C" w:rsidRPr="008E2757" w:rsidRDefault="002A007C" w:rsidP="00B42078">
            <w:pPr>
              <w:pStyle w:val="10"/>
              <w:numPr>
                <w:ilvl w:val="0"/>
                <w:numId w:val="8"/>
              </w:numPr>
              <w:shd w:val="clear" w:color="auto" w:fill="auto"/>
              <w:tabs>
                <w:tab w:val="left" w:pos="202"/>
              </w:tabs>
              <w:spacing w:line="274" w:lineRule="exact"/>
              <w:ind w:firstLine="0"/>
              <w:jc w:val="left"/>
            </w:pPr>
            <w:r w:rsidRPr="008E2757">
              <w:rPr>
                <w:rStyle w:val="a0"/>
                <w:color w:val="000000"/>
              </w:rPr>
              <w:t xml:space="preserve">Участникът е идентифицирал и представил </w:t>
            </w:r>
            <w:r w:rsidRPr="008E2757">
              <w:rPr>
                <w:rStyle w:val="a0"/>
                <w:noProof w:val="0"/>
                <w:color w:val="000000"/>
                <w:lang w:val="ru-RU" w:eastAsia="ru-RU"/>
              </w:rPr>
              <w:t>подробно дейностите, които ще бъдат извършвани в хода на изпълнение на проекта и заинтересованите страни;</w:t>
            </w:r>
          </w:p>
          <w:p w:rsidR="002A007C" w:rsidRPr="008E2757" w:rsidRDefault="002A007C" w:rsidP="00B42078">
            <w:pPr>
              <w:pStyle w:val="10"/>
              <w:numPr>
                <w:ilvl w:val="0"/>
                <w:numId w:val="8"/>
              </w:numPr>
              <w:shd w:val="clear" w:color="auto" w:fill="auto"/>
              <w:tabs>
                <w:tab w:val="left" w:pos="226"/>
              </w:tabs>
              <w:spacing w:line="274" w:lineRule="exact"/>
              <w:ind w:firstLine="0"/>
              <w:jc w:val="left"/>
            </w:pPr>
            <w:r w:rsidRPr="008E2757">
              <w:rPr>
                <w:rStyle w:val="a0"/>
                <w:color w:val="000000"/>
              </w:rPr>
              <w:t>Участникът е изготвил подробен план за работа и органиграма за разпределение на задачите, сроковете и отговорностите;</w:t>
            </w:r>
          </w:p>
          <w:p w:rsidR="002A007C" w:rsidRPr="008E2757" w:rsidRDefault="002A007C" w:rsidP="00066B86">
            <w:pPr>
              <w:pStyle w:val="10"/>
              <w:shd w:val="clear" w:color="auto" w:fill="auto"/>
              <w:tabs>
                <w:tab w:val="left" w:pos="226"/>
              </w:tabs>
              <w:spacing w:line="274" w:lineRule="exact"/>
              <w:ind w:firstLine="0"/>
              <w:jc w:val="left"/>
            </w:pPr>
            <w:r w:rsidRPr="008E2757">
              <w:rPr>
                <w:rStyle w:val="a0"/>
                <w:color w:val="000000"/>
              </w:rPr>
              <w:t>- Участникът е идентифицирал подробно мониторинговите методи за изпълнение на проекта и комуникацията със заинтересованите страни.</w:t>
            </w:r>
          </w:p>
        </w:tc>
        <w:tc>
          <w:tcPr>
            <w:tcW w:w="1090" w:type="dxa"/>
            <w:shd w:val="clear" w:color="auto" w:fill="FFFFFF"/>
            <w:vAlign w:val="center"/>
          </w:tcPr>
          <w:p w:rsidR="002A007C" w:rsidRPr="008E2757" w:rsidRDefault="002A007C" w:rsidP="00066B86">
            <w:pPr>
              <w:pStyle w:val="10"/>
              <w:shd w:val="clear" w:color="auto" w:fill="auto"/>
              <w:spacing w:line="230" w:lineRule="exact"/>
              <w:ind w:firstLine="0"/>
              <w:jc w:val="center"/>
            </w:pPr>
            <w:r w:rsidRPr="008E2757">
              <w:rPr>
                <w:rStyle w:val="a0"/>
                <w:color w:val="000000"/>
              </w:rPr>
              <w:t>100 точки</w:t>
            </w:r>
          </w:p>
        </w:tc>
      </w:tr>
      <w:tr w:rsidR="002A007C" w:rsidRPr="008E2757" w:rsidTr="00066B86">
        <w:trPr>
          <w:trHeight w:val="4982"/>
        </w:trPr>
        <w:tc>
          <w:tcPr>
            <w:tcW w:w="2328" w:type="dxa"/>
            <w:vMerge/>
            <w:shd w:val="clear" w:color="auto" w:fill="FFFFFF"/>
            <w:vAlign w:val="center"/>
          </w:tcPr>
          <w:p w:rsidR="002A007C" w:rsidRPr="008E2757" w:rsidRDefault="002A007C" w:rsidP="00066B86">
            <w:pPr>
              <w:rPr>
                <w:sz w:val="10"/>
                <w:szCs w:val="10"/>
              </w:rPr>
            </w:pPr>
          </w:p>
        </w:tc>
        <w:tc>
          <w:tcPr>
            <w:tcW w:w="6211" w:type="dxa"/>
            <w:shd w:val="clear" w:color="auto" w:fill="FFFFFF"/>
          </w:tcPr>
          <w:p w:rsidR="002A007C" w:rsidRPr="008E2757" w:rsidRDefault="002A007C" w:rsidP="00066B86">
            <w:pPr>
              <w:pStyle w:val="10"/>
              <w:shd w:val="clear" w:color="auto" w:fill="auto"/>
              <w:spacing w:line="274" w:lineRule="exact"/>
              <w:ind w:firstLine="0"/>
              <w:jc w:val="left"/>
            </w:pPr>
            <w:r w:rsidRPr="008E2757">
              <w:rPr>
                <w:rStyle w:val="20"/>
                <w:color w:val="000000"/>
              </w:rPr>
              <w:t>В техническото предложение е в сила едно от следните обстоятелства:</w:t>
            </w:r>
          </w:p>
          <w:p w:rsidR="002A007C" w:rsidRPr="008E2757" w:rsidRDefault="002A007C" w:rsidP="00B42078">
            <w:pPr>
              <w:pStyle w:val="10"/>
              <w:numPr>
                <w:ilvl w:val="0"/>
                <w:numId w:val="9"/>
              </w:numPr>
              <w:shd w:val="clear" w:color="auto" w:fill="auto"/>
              <w:tabs>
                <w:tab w:val="left" w:pos="216"/>
              </w:tabs>
              <w:spacing w:line="274" w:lineRule="exact"/>
              <w:ind w:firstLine="0"/>
              <w:jc w:val="left"/>
            </w:pPr>
            <w:r w:rsidRPr="008E2757">
              <w:rPr>
                <w:rStyle w:val="a0"/>
                <w:color w:val="000000"/>
              </w:rPr>
              <w:t>Участникът е допуснал несъществени пропуски при организацията, разпределението на човешките ресурси и отговорностите на експертите, които ще участват при изпълнението на проекта;</w:t>
            </w:r>
          </w:p>
          <w:p w:rsidR="002A007C" w:rsidRPr="008E2757" w:rsidRDefault="002A007C" w:rsidP="00B42078">
            <w:pPr>
              <w:pStyle w:val="10"/>
              <w:numPr>
                <w:ilvl w:val="0"/>
                <w:numId w:val="9"/>
              </w:numPr>
              <w:shd w:val="clear" w:color="auto" w:fill="auto"/>
              <w:tabs>
                <w:tab w:val="left" w:pos="216"/>
              </w:tabs>
              <w:spacing w:line="274" w:lineRule="exact"/>
              <w:ind w:firstLine="0"/>
              <w:jc w:val="left"/>
            </w:pPr>
            <w:r w:rsidRPr="008E2757">
              <w:rPr>
                <w:rStyle w:val="a0"/>
                <w:color w:val="000000"/>
              </w:rPr>
              <w:t>Участникът е допуснал несъществени пропуски при идентифицирането и представянето на дейностите, които ще бъдат извършвани в хода на изпълнение на проекта и при идентифицирането на заинтересованите страни;</w:t>
            </w:r>
          </w:p>
          <w:p w:rsidR="002A007C" w:rsidRPr="008E2757" w:rsidRDefault="002A007C" w:rsidP="00B42078">
            <w:pPr>
              <w:pStyle w:val="10"/>
              <w:numPr>
                <w:ilvl w:val="0"/>
                <w:numId w:val="9"/>
              </w:numPr>
              <w:shd w:val="clear" w:color="auto" w:fill="auto"/>
              <w:tabs>
                <w:tab w:val="left" w:pos="264"/>
              </w:tabs>
              <w:spacing w:line="274" w:lineRule="exact"/>
              <w:ind w:firstLine="0"/>
              <w:jc w:val="left"/>
            </w:pPr>
            <w:r w:rsidRPr="008E2757">
              <w:rPr>
                <w:rStyle w:val="a0"/>
                <w:color w:val="000000"/>
              </w:rPr>
              <w:t>Участникът е допуснал несъществени пропуски в предложения план за работа и органиграма за разпределение на задачите, сроковете и отговорностите;</w:t>
            </w:r>
          </w:p>
          <w:p w:rsidR="002A007C" w:rsidRPr="008E2757" w:rsidRDefault="002A007C" w:rsidP="00066B86">
            <w:pPr>
              <w:pStyle w:val="10"/>
              <w:shd w:val="clear" w:color="auto" w:fill="auto"/>
              <w:spacing w:line="274" w:lineRule="exact"/>
              <w:ind w:firstLine="0"/>
              <w:jc w:val="left"/>
            </w:pPr>
            <w:r w:rsidRPr="008E2757">
              <w:rPr>
                <w:rStyle w:val="a0"/>
                <w:color w:val="000000"/>
              </w:rPr>
              <w:t>- Участникът е допуснал несъществени пропуски при идентифицирането на мониторинговите методи за изпълнение на проекта и комуникацията със заинтересованите страни.</w:t>
            </w:r>
          </w:p>
        </w:tc>
        <w:tc>
          <w:tcPr>
            <w:tcW w:w="1090" w:type="dxa"/>
            <w:shd w:val="clear" w:color="auto" w:fill="FFFFFF"/>
            <w:vAlign w:val="center"/>
          </w:tcPr>
          <w:p w:rsidR="002A007C" w:rsidRPr="008E2757" w:rsidRDefault="002A007C" w:rsidP="00066B86">
            <w:pPr>
              <w:pStyle w:val="10"/>
              <w:shd w:val="clear" w:color="auto" w:fill="auto"/>
              <w:spacing w:line="230" w:lineRule="exact"/>
              <w:ind w:firstLine="0"/>
              <w:jc w:val="left"/>
            </w:pPr>
            <w:r w:rsidRPr="008E2757">
              <w:rPr>
                <w:rStyle w:val="a0"/>
                <w:color w:val="000000"/>
              </w:rPr>
              <w:t>50 точки</w:t>
            </w:r>
          </w:p>
        </w:tc>
      </w:tr>
      <w:tr w:rsidR="002A007C" w:rsidRPr="008E2757" w:rsidTr="00066B86">
        <w:trPr>
          <w:trHeight w:val="6082"/>
        </w:trPr>
        <w:tc>
          <w:tcPr>
            <w:tcW w:w="2328" w:type="dxa"/>
            <w:vMerge/>
            <w:shd w:val="clear" w:color="auto" w:fill="FFFFFF"/>
            <w:vAlign w:val="center"/>
          </w:tcPr>
          <w:p w:rsidR="002A007C" w:rsidRPr="008E2757" w:rsidRDefault="002A007C" w:rsidP="00066B86">
            <w:pPr>
              <w:pStyle w:val="10"/>
              <w:shd w:val="clear" w:color="auto" w:fill="auto"/>
              <w:spacing w:line="230" w:lineRule="exact"/>
              <w:ind w:firstLine="0"/>
              <w:jc w:val="left"/>
            </w:pPr>
          </w:p>
        </w:tc>
        <w:tc>
          <w:tcPr>
            <w:tcW w:w="6211" w:type="dxa"/>
            <w:shd w:val="clear" w:color="auto" w:fill="FFFFFF"/>
          </w:tcPr>
          <w:p w:rsidR="002A007C" w:rsidRPr="008E2757" w:rsidRDefault="002A007C" w:rsidP="00066B86">
            <w:pPr>
              <w:pStyle w:val="10"/>
              <w:shd w:val="clear" w:color="auto" w:fill="auto"/>
              <w:spacing w:line="274" w:lineRule="exact"/>
              <w:ind w:firstLine="0"/>
              <w:jc w:val="left"/>
            </w:pPr>
            <w:r w:rsidRPr="008E2757">
              <w:rPr>
                <w:rStyle w:val="20"/>
                <w:color w:val="000000"/>
              </w:rPr>
              <w:t>В техническото предложение е в сила поне едно от следните обстоятелства:</w:t>
            </w:r>
          </w:p>
          <w:p w:rsidR="002A007C" w:rsidRPr="008E2757" w:rsidRDefault="002A007C" w:rsidP="00B42078">
            <w:pPr>
              <w:pStyle w:val="10"/>
              <w:numPr>
                <w:ilvl w:val="0"/>
                <w:numId w:val="10"/>
              </w:numPr>
              <w:shd w:val="clear" w:color="auto" w:fill="auto"/>
              <w:tabs>
                <w:tab w:val="left" w:pos="346"/>
              </w:tabs>
              <w:spacing w:line="274" w:lineRule="exact"/>
              <w:ind w:firstLine="0"/>
              <w:jc w:val="left"/>
            </w:pPr>
            <w:r w:rsidRPr="008E2757">
              <w:rPr>
                <w:rStyle w:val="a0"/>
                <w:color w:val="000000"/>
              </w:rPr>
              <w:t xml:space="preserve">Участникът не е представил организацията и разпределението на човешките ресурси, отговорностите на експертите, които ще участват при изпълнението на проекта </w:t>
            </w:r>
            <w:r w:rsidRPr="008E2757">
              <w:rPr>
                <w:rStyle w:val="20"/>
                <w:color w:val="000000"/>
              </w:rPr>
              <w:t xml:space="preserve">и/или </w:t>
            </w:r>
            <w:r w:rsidRPr="008E2757">
              <w:rPr>
                <w:rStyle w:val="a0"/>
                <w:color w:val="000000"/>
              </w:rPr>
              <w:t>е допуснал съществени пропуски при представянето им;</w:t>
            </w:r>
          </w:p>
          <w:p w:rsidR="002A007C" w:rsidRPr="008E2757" w:rsidRDefault="002A007C" w:rsidP="00B42078">
            <w:pPr>
              <w:pStyle w:val="10"/>
              <w:numPr>
                <w:ilvl w:val="0"/>
                <w:numId w:val="10"/>
              </w:numPr>
              <w:shd w:val="clear" w:color="auto" w:fill="auto"/>
              <w:tabs>
                <w:tab w:val="left" w:pos="326"/>
              </w:tabs>
              <w:spacing w:line="274" w:lineRule="exact"/>
              <w:ind w:firstLine="0"/>
              <w:jc w:val="left"/>
            </w:pPr>
            <w:r w:rsidRPr="008E2757">
              <w:rPr>
                <w:rStyle w:val="a0"/>
                <w:color w:val="000000"/>
              </w:rPr>
              <w:t xml:space="preserve">Участникът не е идентифицирал и представил дейностите, които ще бъдат извършвани в хода на изпълнение на проекта и/или идентифицирал заинтересованите страни </w:t>
            </w:r>
            <w:r w:rsidRPr="008E2757">
              <w:rPr>
                <w:rStyle w:val="20"/>
                <w:color w:val="000000"/>
              </w:rPr>
              <w:t xml:space="preserve">и/или </w:t>
            </w:r>
            <w:r w:rsidRPr="008E2757">
              <w:rPr>
                <w:rStyle w:val="a0"/>
                <w:color w:val="000000"/>
              </w:rPr>
              <w:t>е допуснал съществени пропуски при идентификацията и представянето им;</w:t>
            </w:r>
          </w:p>
          <w:p w:rsidR="002A007C" w:rsidRPr="008E2757" w:rsidRDefault="002A007C" w:rsidP="00B42078">
            <w:pPr>
              <w:pStyle w:val="10"/>
              <w:numPr>
                <w:ilvl w:val="0"/>
                <w:numId w:val="10"/>
              </w:numPr>
              <w:shd w:val="clear" w:color="auto" w:fill="auto"/>
              <w:tabs>
                <w:tab w:val="left" w:pos="235"/>
              </w:tabs>
              <w:spacing w:line="274" w:lineRule="exact"/>
              <w:ind w:firstLine="0"/>
              <w:jc w:val="left"/>
            </w:pPr>
            <w:r w:rsidRPr="008E2757">
              <w:rPr>
                <w:rStyle w:val="a0"/>
                <w:color w:val="000000"/>
              </w:rPr>
              <w:t xml:space="preserve">Участникът не е предложил план за работа и/или органиграма за разпределение на задачите, сроковете и отговорностите </w:t>
            </w:r>
            <w:r w:rsidRPr="008E2757">
              <w:rPr>
                <w:rStyle w:val="20"/>
                <w:color w:val="000000"/>
              </w:rPr>
              <w:t xml:space="preserve">и/или </w:t>
            </w:r>
            <w:r w:rsidRPr="008E2757">
              <w:rPr>
                <w:rStyle w:val="a0"/>
                <w:color w:val="000000"/>
              </w:rPr>
              <w:t>е допуснал съществени пропуски при изготвянето им;</w:t>
            </w:r>
          </w:p>
          <w:p w:rsidR="002A007C" w:rsidRPr="008E2757" w:rsidRDefault="002A007C" w:rsidP="00066B86">
            <w:pPr>
              <w:pStyle w:val="10"/>
              <w:shd w:val="clear" w:color="auto" w:fill="auto"/>
              <w:spacing w:line="274" w:lineRule="exact"/>
              <w:ind w:firstLine="0"/>
              <w:jc w:val="left"/>
            </w:pPr>
            <w:r w:rsidRPr="008E2757">
              <w:rPr>
                <w:rStyle w:val="a0"/>
                <w:color w:val="000000"/>
              </w:rPr>
              <w:t xml:space="preserve">- Участникът не е идентифицирал мониторинговите методи за изпълнение на проекта и/или комуникацията със заинтересованите страни </w:t>
            </w:r>
            <w:r w:rsidRPr="008E2757">
              <w:rPr>
                <w:rStyle w:val="20"/>
                <w:color w:val="000000"/>
              </w:rPr>
              <w:t xml:space="preserve">и/или </w:t>
            </w:r>
            <w:r w:rsidRPr="008E2757">
              <w:rPr>
                <w:rStyle w:val="a0"/>
                <w:color w:val="000000"/>
              </w:rPr>
              <w:t>е допуснал съществени пропуски при идентификацията им.</w:t>
            </w:r>
          </w:p>
        </w:tc>
        <w:tc>
          <w:tcPr>
            <w:tcW w:w="1090" w:type="dxa"/>
            <w:shd w:val="clear" w:color="auto" w:fill="FFFFFF"/>
            <w:vAlign w:val="center"/>
          </w:tcPr>
          <w:p w:rsidR="002A007C" w:rsidRPr="008E2757" w:rsidRDefault="002A007C" w:rsidP="00066B86">
            <w:pPr>
              <w:pStyle w:val="10"/>
              <w:shd w:val="clear" w:color="auto" w:fill="auto"/>
              <w:spacing w:line="230" w:lineRule="exact"/>
              <w:ind w:firstLine="0"/>
              <w:jc w:val="left"/>
            </w:pPr>
            <w:r w:rsidRPr="008E2757">
              <w:rPr>
                <w:rStyle w:val="a0"/>
                <w:color w:val="000000"/>
              </w:rPr>
              <w:t>10 точки</w:t>
            </w:r>
          </w:p>
        </w:tc>
      </w:tr>
      <w:tr w:rsidR="002A007C" w:rsidRPr="008E2757" w:rsidTr="00066B86">
        <w:trPr>
          <w:trHeight w:val="571"/>
        </w:trPr>
        <w:tc>
          <w:tcPr>
            <w:tcW w:w="9629" w:type="dxa"/>
            <w:gridSpan w:val="3"/>
            <w:shd w:val="clear" w:color="auto" w:fill="FFFFFF"/>
            <w:vAlign w:val="bottom"/>
          </w:tcPr>
          <w:p w:rsidR="002A007C" w:rsidRPr="008A6427" w:rsidRDefault="002A007C" w:rsidP="00066B86">
            <w:pPr>
              <w:pStyle w:val="MyBodyText"/>
              <w:rPr>
                <w:i/>
                <w:szCs w:val="24"/>
              </w:rPr>
            </w:pPr>
            <w:r w:rsidRPr="008A6427">
              <w:rPr>
                <w:rStyle w:val="11"/>
                <w:i w:val="0"/>
                <w:color w:val="000000"/>
              </w:rPr>
              <w:t xml:space="preserve">* Несъществени </w:t>
            </w:r>
            <w:r w:rsidRPr="008A6427">
              <w:rPr>
                <w:rStyle w:val="a1"/>
                <w:i w:val="0"/>
                <w:color w:val="000000"/>
              </w:rPr>
              <w:t>са тези пропуски в техническото предложение, които не го правят неотговарящо на изискванията, но са например пропуски в описанието, липса на детайлна</w:t>
            </w:r>
            <w:r w:rsidRPr="008A6427">
              <w:rPr>
                <w:rStyle w:val="Hyperlink"/>
                <w:i/>
                <w:iCs/>
                <w:szCs w:val="24"/>
              </w:rPr>
              <w:t xml:space="preserve"> </w:t>
            </w:r>
            <w:r w:rsidRPr="008A6427">
              <w:rPr>
                <w:rStyle w:val="31"/>
                <w:i w:val="0"/>
                <w:iCs w:val="0"/>
                <w:color w:val="000000"/>
              </w:rPr>
              <w:t xml:space="preserve">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пропуски не могат да повлияят на изпълнението на поръчката, </w:t>
            </w:r>
            <w:r w:rsidRPr="008A6427">
              <w:rPr>
                <w:rStyle w:val="31"/>
                <w:i w:val="0"/>
                <w:iCs w:val="0"/>
                <w:color w:val="000000"/>
                <w:lang w:val="ru-RU" w:eastAsia="ru-RU"/>
              </w:rPr>
              <w:t xml:space="preserve">с </w:t>
            </w:r>
            <w:r w:rsidRPr="008A6427">
              <w:rPr>
                <w:rStyle w:val="31"/>
                <w:i w:val="0"/>
                <w:iCs w:val="0"/>
                <w:color w:val="000000"/>
              </w:rPr>
              <w:t>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пропуски".</w:t>
            </w:r>
          </w:p>
          <w:p w:rsidR="002A007C" w:rsidRPr="008A6427" w:rsidRDefault="002A007C" w:rsidP="00066B86">
            <w:pPr>
              <w:pStyle w:val="MyBodyText"/>
              <w:rPr>
                <w:i/>
                <w:szCs w:val="24"/>
              </w:rPr>
            </w:pPr>
            <w:r w:rsidRPr="008A6427">
              <w:rPr>
                <w:rStyle w:val="33"/>
                <w:i w:val="0"/>
                <w:iCs w:val="0"/>
                <w:color w:val="000000"/>
              </w:rPr>
              <w:t xml:space="preserve">** Съществени </w:t>
            </w:r>
            <w:r w:rsidRPr="008A6427">
              <w:rPr>
                <w:rStyle w:val="31"/>
                <w:i w:val="0"/>
                <w:iCs w:val="0"/>
                <w:color w:val="000000"/>
              </w:rPr>
              <w:t>са тези пропуски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правилата на оперативната програма и технически изисквания, като например несъответствие</w:t>
            </w:r>
            <w:r w:rsidRPr="00B42078">
              <w:rPr>
                <w:rStyle w:val="31"/>
                <w:i w:val="0"/>
                <w:iCs w:val="0"/>
                <w:color w:val="000000"/>
              </w:rPr>
              <w:t xml:space="preserve"> </w:t>
            </w:r>
            <w:r w:rsidRPr="008A6427">
              <w:rPr>
                <w:rStyle w:val="31"/>
                <w:i w:val="0"/>
                <w:iCs w:val="0"/>
                <w:color w:val="000000"/>
              </w:rPr>
              <w:t>между изискуеми документи, задачи и дейности и предлагани такива и други подобни.</w:t>
            </w:r>
          </w:p>
        </w:tc>
      </w:tr>
    </w:tbl>
    <w:p w:rsidR="002A007C" w:rsidRDefault="002A007C" w:rsidP="00B42078">
      <w:pPr>
        <w:pStyle w:val="MySubChapter"/>
      </w:pPr>
      <w:r>
        <w:t>Предлагана цена</w:t>
      </w:r>
    </w:p>
    <w:p w:rsidR="002A007C" w:rsidRPr="00B42078" w:rsidRDefault="002A007C" w:rsidP="00B42078">
      <w:pPr>
        <w:pStyle w:val="MyBodyText"/>
        <w:rPr>
          <w:rStyle w:val="a"/>
          <w:color w:val="000000"/>
        </w:rPr>
      </w:pPr>
      <w:r>
        <w:rPr>
          <w:rStyle w:val="a"/>
          <w:color w:val="000000"/>
        </w:rPr>
        <w:tab/>
        <w:t>До оценка по показател Предлагана цена (ПЦ) се допускат само оферти, които съответстват на условията за изпълнение на обществената поръчка. Оценката се извършва по следната формула:</w:t>
      </w:r>
    </w:p>
    <w:p w:rsidR="002A007C" w:rsidRDefault="002A007C" w:rsidP="00B42078">
      <w:pPr>
        <w:pStyle w:val="13"/>
        <w:keepNext/>
        <w:keepLines/>
        <w:shd w:val="clear" w:color="auto" w:fill="auto"/>
        <w:spacing w:line="230" w:lineRule="exact"/>
        <w:jc w:val="left"/>
        <w:rPr>
          <w:rStyle w:val="12"/>
          <w:color w:val="000000"/>
        </w:rPr>
      </w:pPr>
      <w:bookmarkStart w:id="3" w:name="bookmark1"/>
    </w:p>
    <w:p w:rsidR="002A007C" w:rsidRDefault="002A007C" w:rsidP="00B42078">
      <w:pPr>
        <w:pStyle w:val="13"/>
        <w:keepNext/>
        <w:keepLines/>
        <w:shd w:val="clear" w:color="auto" w:fill="auto"/>
        <w:spacing w:line="230" w:lineRule="exact"/>
        <w:jc w:val="left"/>
        <w:rPr>
          <w:rStyle w:val="12"/>
          <w:color w:val="000000"/>
        </w:rPr>
      </w:pPr>
      <w:r>
        <w:rPr>
          <w:rStyle w:val="12"/>
          <w:color w:val="000000"/>
        </w:rPr>
        <w:t xml:space="preserve">ПЦ = </w:t>
      </w:r>
      <w:r w:rsidRPr="00B42078">
        <w:rPr>
          <w:rStyle w:val="12"/>
          <w:color w:val="000000"/>
        </w:rPr>
        <w:t>(</w:t>
      </w:r>
      <w:r>
        <w:rPr>
          <w:rStyle w:val="12"/>
          <w:color w:val="000000"/>
          <w:lang w:val="en-US"/>
        </w:rPr>
        <w:t>Umin</w:t>
      </w:r>
      <w:r w:rsidRPr="00B42078">
        <w:rPr>
          <w:rStyle w:val="12"/>
          <w:color w:val="000000"/>
        </w:rPr>
        <w:t xml:space="preserve"> </w:t>
      </w:r>
      <w:r>
        <w:rPr>
          <w:rStyle w:val="12"/>
          <w:color w:val="000000"/>
        </w:rPr>
        <w:t>/ Ц1) х 100 = (брой точки),</w:t>
      </w:r>
    </w:p>
    <w:p w:rsidR="002A007C" w:rsidRDefault="002A007C" w:rsidP="00B42078">
      <w:pPr>
        <w:pStyle w:val="13"/>
        <w:keepNext/>
        <w:keepLines/>
        <w:shd w:val="clear" w:color="auto" w:fill="auto"/>
        <w:spacing w:line="230" w:lineRule="exact"/>
        <w:jc w:val="left"/>
        <w:rPr>
          <w:rStyle w:val="12"/>
          <w:color w:val="000000"/>
        </w:rPr>
      </w:pPr>
    </w:p>
    <w:p w:rsidR="002A007C" w:rsidRPr="00A777E1" w:rsidRDefault="002A007C" w:rsidP="00B42078">
      <w:pPr>
        <w:pStyle w:val="MyBodyText"/>
        <w:rPr>
          <w:rStyle w:val="12"/>
          <w:b w:val="0"/>
          <w:bCs w:val="0"/>
          <w:color w:val="000000"/>
          <w:lang w:val="en-US"/>
        </w:rPr>
      </w:pPr>
      <w:r>
        <w:rPr>
          <w:rStyle w:val="12"/>
          <w:b w:val="0"/>
          <w:bCs w:val="0"/>
          <w:color w:val="000000"/>
        </w:rPr>
        <w:t>където</w:t>
      </w:r>
      <w:bookmarkEnd w:id="3"/>
      <w:r>
        <w:rPr>
          <w:rStyle w:val="12"/>
          <w:b w:val="0"/>
          <w:bCs w:val="0"/>
          <w:color w:val="000000"/>
          <w:lang w:val="en-US"/>
        </w:rPr>
        <w:t>:</w:t>
      </w:r>
    </w:p>
    <w:p w:rsidR="002A007C" w:rsidRDefault="002A007C" w:rsidP="00B42078">
      <w:pPr>
        <w:pStyle w:val="MyBullet"/>
        <w:rPr>
          <w:shd w:val="clear" w:color="auto" w:fill="FFFFFF"/>
          <w:lang w:val="en-US"/>
        </w:rPr>
      </w:pPr>
      <w:r w:rsidRPr="00A777E1">
        <w:rPr>
          <w:rStyle w:val="a2"/>
          <w:color w:val="000000"/>
          <w:sz w:val="24"/>
          <w:szCs w:val="24"/>
        </w:rPr>
        <w:t xml:space="preserve">Ц1 </w:t>
      </w:r>
      <w:r w:rsidRPr="00A777E1">
        <w:rPr>
          <w:rStyle w:val="a"/>
          <w:color w:val="000000"/>
          <w:szCs w:val="24"/>
        </w:rPr>
        <w:t>е предложената цена за изпълнение на поръчката в лева, съгласно Ценовото предложение на оценявания участник.</w:t>
      </w:r>
    </w:p>
    <w:p w:rsidR="002A007C" w:rsidRDefault="002A007C" w:rsidP="00B42078">
      <w:pPr>
        <w:widowControl w:val="0"/>
        <w:shd w:val="clear" w:color="auto" w:fill="FFFFFF"/>
        <w:autoSpaceDE w:val="0"/>
        <w:autoSpaceDN w:val="0"/>
        <w:adjustRightInd w:val="0"/>
        <w:spacing w:before="240"/>
        <w:jc w:val="both"/>
        <w:rPr>
          <w:rStyle w:val="a"/>
          <w:color w:val="000000"/>
        </w:rPr>
      </w:pPr>
      <w:r w:rsidRPr="00A777E1">
        <w:rPr>
          <w:rStyle w:val="a2"/>
          <w:color w:val="000000"/>
          <w:sz w:val="24"/>
          <w:szCs w:val="24"/>
          <w:lang w:val="en-US" w:eastAsia="en-US"/>
        </w:rPr>
        <w:t xml:space="preserve">Umin </w:t>
      </w:r>
      <w:r w:rsidRPr="00A777E1">
        <w:rPr>
          <w:rStyle w:val="a"/>
          <w:color w:val="000000"/>
        </w:rPr>
        <w:t>е минималната предложена цена за изпълнение на поръчката в лева, съгласно Ценовите предложения от всички допуснати до оценка участници.</w:t>
      </w:r>
    </w:p>
    <w:p w:rsidR="002A007C" w:rsidRDefault="002A007C" w:rsidP="00B42078">
      <w:pPr>
        <w:widowControl w:val="0"/>
        <w:shd w:val="clear" w:color="auto" w:fill="FFFFFF"/>
        <w:autoSpaceDE w:val="0"/>
        <w:autoSpaceDN w:val="0"/>
        <w:adjustRightInd w:val="0"/>
        <w:spacing w:before="240"/>
        <w:jc w:val="both"/>
        <w:rPr>
          <w:rStyle w:val="a"/>
          <w:color w:val="000000"/>
        </w:rPr>
      </w:pPr>
    </w:p>
    <w:p w:rsidR="002A007C" w:rsidRDefault="002A007C" w:rsidP="00B42078">
      <w:pPr>
        <w:widowControl w:val="0"/>
        <w:shd w:val="clear" w:color="auto" w:fill="FFFFFF"/>
        <w:autoSpaceDE w:val="0"/>
        <w:autoSpaceDN w:val="0"/>
        <w:adjustRightInd w:val="0"/>
        <w:spacing w:before="240"/>
        <w:jc w:val="both"/>
        <w:rPr>
          <w:rFonts w:eastAsia="Batang"/>
          <w:b/>
          <w:szCs w:val="20"/>
          <w:lang w:eastAsia="ko-KR"/>
        </w:rPr>
      </w:pPr>
      <w:r w:rsidRPr="00F47FEF">
        <w:rPr>
          <w:rFonts w:eastAsia="Batang"/>
          <w:b/>
          <w:szCs w:val="20"/>
          <w:lang w:eastAsia="ko-KR"/>
        </w:rPr>
        <w:t xml:space="preserve">*** </w:t>
      </w:r>
      <w:r w:rsidRPr="00F00043">
        <w:rPr>
          <w:rFonts w:eastAsia="Batang"/>
          <w:b/>
          <w:szCs w:val="20"/>
          <w:lang w:eastAsia="ko-KR"/>
        </w:rPr>
        <w:t xml:space="preserve">Получените стойности от всяко изчисление по формулите за определяне на точките </w:t>
      </w:r>
      <w:r>
        <w:rPr>
          <w:rFonts w:eastAsia="Batang"/>
          <w:b/>
          <w:szCs w:val="20"/>
          <w:lang w:eastAsia="ko-KR"/>
        </w:rPr>
        <w:t>за</w:t>
      </w:r>
      <w:r w:rsidRPr="00F00043">
        <w:rPr>
          <w:rFonts w:eastAsia="Batang"/>
          <w:b/>
          <w:szCs w:val="20"/>
          <w:lang w:eastAsia="ko-KR"/>
        </w:rPr>
        <w:t xml:space="preserve"> всеки показател</w:t>
      </w:r>
      <w:r>
        <w:rPr>
          <w:rFonts w:eastAsia="Batang"/>
          <w:b/>
          <w:szCs w:val="20"/>
          <w:lang w:eastAsia="ko-KR"/>
        </w:rPr>
        <w:t xml:space="preserve"> и за комплексните оценки</w:t>
      </w:r>
      <w:r w:rsidRPr="002C79D6">
        <w:rPr>
          <w:rFonts w:eastAsia="Batang"/>
          <w:b/>
          <w:szCs w:val="20"/>
          <w:lang w:eastAsia="ko-KR"/>
        </w:rPr>
        <w:t xml:space="preserve"> </w:t>
      </w:r>
      <w:r w:rsidRPr="00F00043">
        <w:rPr>
          <w:rFonts w:eastAsia="Batang"/>
          <w:b/>
          <w:szCs w:val="20"/>
          <w:lang w:eastAsia="ko-KR"/>
        </w:rPr>
        <w:t xml:space="preserve">ще бъдат закръгляни до втория знак след десетичната запетая. </w:t>
      </w:r>
      <w:r w:rsidRPr="00F47FEF">
        <w:rPr>
          <w:rFonts w:eastAsia="Batang"/>
          <w:b/>
          <w:szCs w:val="20"/>
          <w:lang w:eastAsia="ko-KR"/>
        </w:rPr>
        <w:t>При равна комплексна оценка на две или повече оферти се прилага чл. 71, ал. 4 и ал. 5 от ЗОП.</w:t>
      </w:r>
    </w:p>
    <w:p w:rsidR="002A007C" w:rsidRDefault="002A007C" w:rsidP="00B42078">
      <w:pPr>
        <w:widowControl w:val="0"/>
        <w:shd w:val="clear" w:color="auto" w:fill="FFFFFF"/>
        <w:autoSpaceDE w:val="0"/>
        <w:autoSpaceDN w:val="0"/>
        <w:adjustRightInd w:val="0"/>
        <w:spacing w:before="240"/>
        <w:jc w:val="both"/>
        <w:rPr>
          <w:rFonts w:eastAsia="Batang"/>
          <w:b/>
          <w:szCs w:val="20"/>
          <w:lang w:eastAsia="ko-KR"/>
        </w:rPr>
      </w:pPr>
    </w:p>
    <w:p w:rsidR="002A007C" w:rsidRPr="00EA3DB6" w:rsidRDefault="002A007C" w:rsidP="00922DE0">
      <w:pPr>
        <w:pBdr>
          <w:bottom w:val="single" w:sz="4" w:space="1" w:color="008000"/>
        </w:pBdr>
        <w:spacing w:before="360" w:after="240"/>
        <w:ind w:firstLine="567"/>
        <w:jc w:val="both"/>
        <w:outlineLvl w:val="0"/>
        <w:rPr>
          <w:b/>
          <w:i/>
          <w:caps/>
          <w:shadow/>
          <w:color w:val="003366"/>
          <w:sz w:val="28"/>
          <w:szCs w:val="28"/>
        </w:rPr>
      </w:pPr>
      <w:r w:rsidRPr="00EA3DB6">
        <w:rPr>
          <w:b/>
          <w:i/>
          <w:caps/>
          <w:shadow/>
          <w:color w:val="003366"/>
          <w:sz w:val="28"/>
          <w:szCs w:val="28"/>
          <w:lang w:val="en-US"/>
        </w:rPr>
        <w:t>V</w:t>
      </w:r>
      <w:r>
        <w:rPr>
          <w:b/>
          <w:i/>
          <w:caps/>
          <w:shadow/>
          <w:color w:val="003366"/>
          <w:sz w:val="28"/>
          <w:szCs w:val="28"/>
        </w:rPr>
        <w:t>І</w:t>
      </w:r>
      <w:r w:rsidRPr="00797449">
        <w:rPr>
          <w:b/>
          <w:i/>
          <w:caps/>
          <w:shadow/>
          <w:color w:val="003366"/>
          <w:sz w:val="28"/>
          <w:szCs w:val="28"/>
        </w:rPr>
        <w:t xml:space="preserve">. </w:t>
      </w:r>
      <w:r w:rsidRPr="00EA3DB6">
        <w:rPr>
          <w:b/>
          <w:i/>
          <w:caps/>
          <w:shadow/>
          <w:color w:val="003366"/>
          <w:sz w:val="28"/>
          <w:szCs w:val="28"/>
        </w:rPr>
        <w:t>ЕТИЧНИ КЛАУЗИ И ДРУГА ИНФОРМАЦИЯ</w:t>
      </w:r>
    </w:p>
    <w:p w:rsidR="002A007C" w:rsidRPr="008004C3" w:rsidRDefault="002A007C" w:rsidP="00FD370C">
      <w:pPr>
        <w:ind w:firstLine="567"/>
        <w:jc w:val="both"/>
        <w:rPr>
          <w:lang w:val="ru-RU"/>
        </w:rPr>
      </w:pPr>
      <w:r w:rsidRPr="008004C3">
        <w:rPr>
          <w:b/>
        </w:rPr>
        <w:t xml:space="preserve">1. </w:t>
      </w:r>
      <w:r w:rsidRPr="008004C3">
        <w:t xml:space="preserve">Желаещите да получат документация за участие в настоящата процедура за възлагане на обществена поръчка могат да направят това, като я изтеглят безплатно от </w:t>
      </w:r>
      <w:r w:rsidRPr="008004C3">
        <w:rPr>
          <w:lang w:val="ru-RU"/>
        </w:rPr>
        <w:t>Профила на купувача</w:t>
      </w:r>
      <w:r w:rsidRPr="008004C3">
        <w:t xml:space="preserve"> на Община Пловдив. Хиперлинк към преписката на обществената поръчка е посочен в обявлението.</w:t>
      </w:r>
    </w:p>
    <w:p w:rsidR="002A007C" w:rsidRPr="008004C3" w:rsidRDefault="002A007C" w:rsidP="00FD370C">
      <w:pPr>
        <w:ind w:firstLine="567"/>
        <w:jc w:val="both"/>
      </w:pPr>
      <w:r w:rsidRPr="008004C3">
        <w:rPr>
          <w:b/>
        </w:rPr>
        <w:t xml:space="preserve">2. </w:t>
      </w:r>
      <w:r w:rsidRPr="008004C3">
        <w:t xml:space="preserve">Условията за искане и съответно - получаване на разяснения по документацията за участие - са подробно разписани в чл. 29 от ЗОП. </w:t>
      </w:r>
      <w:r>
        <w:t>В случаите, когато Възложителят предоставя разяснения по чл. 29, ал. 1 от ЗОП, същите са неразделна част от документацията за участие в процедурата. Съгласно чл. 29, ал. 2 от ЗОП, Възложителят изпраща разяснението по чл. 29, ал. 1 от ЗОП до всички лица, чрез публикуването му.</w:t>
      </w:r>
    </w:p>
    <w:p w:rsidR="002A007C" w:rsidRPr="00FD370C" w:rsidRDefault="002A007C" w:rsidP="00FD370C">
      <w:pPr>
        <w:ind w:firstLine="567"/>
      </w:pPr>
      <w:r w:rsidRPr="00FD370C">
        <w:rPr>
          <w:b/>
        </w:rPr>
        <w:t>3.</w:t>
      </w:r>
      <w:r w:rsidRPr="00FD370C">
        <w:t xml:space="preserve"> Комуникация:  </w:t>
      </w:r>
    </w:p>
    <w:p w:rsidR="002A007C" w:rsidRPr="008004C3" w:rsidRDefault="002A007C" w:rsidP="00FD370C">
      <w:pPr>
        <w:ind w:firstLine="567"/>
        <w:jc w:val="both"/>
      </w:pPr>
      <w:r w:rsidRPr="008004C3">
        <w:rPr>
          <w:b/>
        </w:rPr>
        <w:t>3.1.</w:t>
      </w:r>
      <w:r w:rsidRPr="008004C3">
        <w:t xml:space="preserve"> </w:t>
      </w:r>
      <w:r w:rsidRPr="00797449">
        <w:t xml:space="preserve">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2A007C" w:rsidRPr="008004C3" w:rsidRDefault="002A007C" w:rsidP="00FD370C">
      <w:pPr>
        <w:ind w:firstLine="567"/>
        <w:jc w:val="both"/>
      </w:pPr>
      <w:r w:rsidRPr="008004C3">
        <w:rPr>
          <w:b/>
        </w:rPr>
        <w:t>3.2.</w:t>
      </w:r>
      <w:r w:rsidRPr="008004C3">
        <w:t xml:space="preserve"> Р</w:t>
      </w:r>
      <w:r w:rsidRPr="00797449">
        <w:t>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 Достатъчно е достигането до адресата по поне един от посочените начини.</w:t>
      </w:r>
      <w:r w:rsidRPr="008004C3">
        <w:t xml:space="preserve"> </w:t>
      </w:r>
    </w:p>
    <w:p w:rsidR="002A007C" w:rsidRPr="008004C3" w:rsidRDefault="002A007C" w:rsidP="00FD370C">
      <w:pPr>
        <w:ind w:firstLine="567"/>
        <w:jc w:val="both"/>
        <w:rPr>
          <w:lang w:val="ru-RU"/>
        </w:rPr>
      </w:pPr>
      <w:r w:rsidRPr="008004C3">
        <w:rPr>
          <w:b/>
        </w:rPr>
        <w:t xml:space="preserve">3.3. </w:t>
      </w:r>
      <w:r w:rsidRPr="008004C3">
        <w:t>В  случай  на  промяна  на  датата  и  часа  на  отваряне  на  офертите,  участниците  в процедурата ще бъдат уведомени чрез публикуване на съобщение</w:t>
      </w:r>
      <w:r w:rsidRPr="008004C3">
        <w:rPr>
          <w:lang w:val="ru-RU"/>
        </w:rPr>
        <w:t xml:space="preserve"> в Профила на купувача</w:t>
      </w:r>
      <w:r w:rsidRPr="008004C3">
        <w:t xml:space="preserve"> на Община Пловдив, към преписката на обществената поръчка.</w:t>
      </w:r>
    </w:p>
    <w:p w:rsidR="002A007C" w:rsidRPr="008004C3" w:rsidRDefault="002A007C" w:rsidP="00FD370C">
      <w:pPr>
        <w:ind w:firstLine="567"/>
        <w:jc w:val="both"/>
      </w:pPr>
      <w:r w:rsidRPr="008004C3">
        <w:rPr>
          <w:b/>
        </w:rPr>
        <w:t xml:space="preserve">3.4. </w:t>
      </w:r>
      <w:r w:rsidRPr="00797449">
        <w:rPr>
          <w:lang w:val="ru-RU"/>
        </w:rPr>
        <w:t>Всички действия на възложителя към участниците са в писмен вид.</w:t>
      </w:r>
      <w:r w:rsidRPr="008004C3">
        <w:t xml:space="preserve"> </w:t>
      </w:r>
      <w:r w:rsidRPr="00797449">
        <w:t xml:space="preserve">Всяка информация ще бъде обявена от Възложителя </w:t>
      </w:r>
      <w:r w:rsidRPr="008004C3">
        <w:t xml:space="preserve">в </w:t>
      </w:r>
      <w:r w:rsidRPr="008004C3">
        <w:rPr>
          <w:lang w:val="ru-RU"/>
        </w:rPr>
        <w:t>Профил на купувача</w:t>
      </w:r>
      <w:r w:rsidRPr="008004C3">
        <w:t xml:space="preserve"> на Община Пловдив, към преписката на обществената поръчка.</w:t>
      </w:r>
    </w:p>
    <w:p w:rsidR="002A007C" w:rsidRPr="008004C3" w:rsidRDefault="002A007C" w:rsidP="00FD370C">
      <w:pPr>
        <w:ind w:firstLine="567"/>
        <w:jc w:val="both"/>
      </w:pPr>
      <w:r w:rsidRPr="008004C3">
        <w:rPr>
          <w:b/>
        </w:rPr>
        <w:t>4.</w:t>
      </w:r>
      <w:r w:rsidRPr="008004C3">
        <w:t xml:space="preserve">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оценка и класиране  на офертите може да доведе до отстраняване на участника от процедурата или до административни наказания.</w:t>
      </w:r>
    </w:p>
    <w:p w:rsidR="002A007C" w:rsidRPr="008004C3" w:rsidRDefault="002A007C" w:rsidP="00FD370C">
      <w:pPr>
        <w:ind w:firstLine="567"/>
        <w:jc w:val="both"/>
      </w:pPr>
      <w:r w:rsidRPr="008004C3">
        <w:rPr>
          <w:b/>
        </w:rPr>
        <w:t>5.</w:t>
      </w:r>
      <w:r w:rsidRPr="008004C3">
        <w:t xml:space="preserve"> Всички приложения, описани в настоящата документация представляват неразделна част от същата.</w:t>
      </w:r>
    </w:p>
    <w:p w:rsidR="002A007C" w:rsidRPr="003E2013" w:rsidRDefault="002A007C" w:rsidP="003B1BAF">
      <w:pPr>
        <w:pBdr>
          <w:top w:val="threeDEngrave" w:sz="6" w:space="1" w:color="D9D9D9"/>
          <w:bottom w:val="threeDEmboss" w:sz="6" w:space="1" w:color="D9D9D9"/>
        </w:pBdr>
        <w:shd w:val="clear" w:color="auto" w:fill="FFFFCC"/>
        <w:spacing w:before="240" w:after="240"/>
        <w:jc w:val="both"/>
        <w:rPr>
          <w:b/>
        </w:rPr>
      </w:pPr>
      <w:r>
        <w:rPr>
          <w:b/>
        </w:rPr>
        <w:t>Списък с п</w:t>
      </w:r>
      <w:r w:rsidRPr="003B1BAF">
        <w:rPr>
          <w:b/>
        </w:rPr>
        <w:t>олезни връзки към публични регистри</w:t>
      </w:r>
      <w:r>
        <w:rPr>
          <w:b/>
        </w:rPr>
        <w:t xml:space="preserve"> и компетентни органи,</w:t>
      </w:r>
      <w:r w:rsidRPr="003B1BAF">
        <w:rPr>
          <w:b/>
        </w:rPr>
        <w:t xml:space="preserve"> съгласно действащото законодателството в Република България:</w:t>
      </w:r>
    </w:p>
    <w:p w:rsidR="002A007C" w:rsidRDefault="002A007C" w:rsidP="00FD370C">
      <w:pPr>
        <w:jc w:val="both"/>
      </w:pPr>
      <w:r>
        <w:t xml:space="preserve">Търговски регистър към Агенция по вписванията (ТР) - </w:t>
      </w:r>
      <w:hyperlink r:id="rId9" w:history="1">
        <w:r w:rsidRPr="00F06304">
          <w:rPr>
            <w:rStyle w:val="Hyperlink"/>
          </w:rPr>
          <w:t>http://www.brra.bg/</w:t>
        </w:r>
      </w:hyperlink>
    </w:p>
    <w:p w:rsidR="002A007C" w:rsidRDefault="002A007C" w:rsidP="00FD370C">
      <w:pPr>
        <w:jc w:val="both"/>
      </w:pPr>
      <w:r>
        <w:t xml:space="preserve">Национална агенция за приходите (НАП) - </w:t>
      </w:r>
      <w:hyperlink r:id="rId10" w:history="1">
        <w:r w:rsidRPr="00F06304">
          <w:rPr>
            <w:rStyle w:val="Hyperlink"/>
          </w:rPr>
          <w:t>www.nap.bg/</w:t>
        </w:r>
      </w:hyperlink>
    </w:p>
    <w:p w:rsidR="002A007C" w:rsidRDefault="002A007C" w:rsidP="00FD370C">
      <w:pPr>
        <w:jc w:val="both"/>
      </w:pPr>
      <w:r w:rsidRPr="00AA777E">
        <w:t>Портал за електронни услуги на НАП</w:t>
      </w:r>
      <w:r>
        <w:t xml:space="preserve"> - </w:t>
      </w:r>
      <w:hyperlink r:id="rId11" w:history="1">
        <w:r w:rsidRPr="00F06304">
          <w:rPr>
            <w:rStyle w:val="Hyperlink"/>
          </w:rPr>
          <w:t>https://inetdec.nra.bg/</w:t>
        </w:r>
      </w:hyperlink>
    </w:p>
    <w:p w:rsidR="002A007C" w:rsidRDefault="002A007C" w:rsidP="00FD370C">
      <w:pPr>
        <w:jc w:val="both"/>
      </w:pPr>
      <w:r>
        <w:t xml:space="preserve">Министерство на правосъдието на Република България - </w:t>
      </w:r>
      <w:hyperlink r:id="rId12" w:history="1">
        <w:r w:rsidRPr="00F06304">
          <w:rPr>
            <w:rStyle w:val="Hyperlink"/>
          </w:rPr>
          <w:t>http://mjs.bg/</w:t>
        </w:r>
      </w:hyperlink>
    </w:p>
    <w:p w:rsidR="002A007C" w:rsidRDefault="002A007C" w:rsidP="00FD370C">
      <w:pPr>
        <w:jc w:val="both"/>
      </w:pPr>
      <w:r w:rsidRPr="009E74FE">
        <w:t>Публични регистри – проект на Фондация Програма Достъп до Информация</w:t>
      </w:r>
      <w:r>
        <w:t xml:space="preserve"> - </w:t>
      </w:r>
      <w:hyperlink r:id="rId13" w:history="1">
        <w:r w:rsidRPr="00F06304">
          <w:rPr>
            <w:rStyle w:val="Hyperlink"/>
          </w:rPr>
          <w:t>www.publicregisters.info/</w:t>
        </w:r>
      </w:hyperlink>
    </w:p>
    <w:p w:rsidR="002A007C" w:rsidRDefault="002A007C" w:rsidP="00FD370C">
      <w:pPr>
        <w:jc w:val="both"/>
        <w:rPr>
          <w:i/>
        </w:rPr>
      </w:pPr>
      <w:r w:rsidRPr="00BF3F6A">
        <w:rPr>
          <w:i/>
        </w:rPr>
        <w:t>(списъкът не е изчерпателен)</w:t>
      </w:r>
    </w:p>
    <w:p w:rsidR="002A007C" w:rsidRPr="008004C3" w:rsidRDefault="002A007C" w:rsidP="004C562C">
      <w:pPr>
        <w:pBdr>
          <w:top w:val="single" w:sz="4" w:space="1" w:color="auto"/>
          <w:bottom w:val="single" w:sz="4" w:space="1" w:color="auto"/>
        </w:pBdr>
        <w:ind w:left="142"/>
        <w:jc w:val="center"/>
        <w:rPr>
          <w:rFonts w:ascii="Arial Narrow" w:hAnsi="Arial Narrow"/>
          <w:b/>
          <w:sz w:val="20"/>
        </w:rPr>
      </w:pPr>
      <w:r w:rsidRPr="008004C3">
        <w:rPr>
          <w:rFonts w:ascii="Arial Narrow" w:hAnsi="Arial Narrow"/>
          <w:b/>
          <w:sz w:val="20"/>
        </w:rPr>
        <w:t>По неуредените въпроси от настоящата документация ще се прилагат разпоредбите на Закона за обществените поръчки и приложимите разпоредби на действащото законодателство в Република България.</w:t>
      </w:r>
    </w:p>
    <w:sectPr w:rsidR="002A007C" w:rsidRPr="008004C3" w:rsidSect="00276052">
      <w:headerReference w:type="default" r:id="rId14"/>
      <w:footerReference w:type="default" r:id="rId15"/>
      <w:headerReference w:type="first" r:id="rId16"/>
      <w:pgSz w:w="11906" w:h="16838"/>
      <w:pgMar w:top="1560" w:right="1134" w:bottom="719" w:left="1134" w:header="567" w:footer="261"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07C" w:rsidRDefault="002A007C" w:rsidP="00BD1A58">
      <w:r>
        <w:separator/>
      </w:r>
    </w:p>
  </w:endnote>
  <w:endnote w:type="continuationSeparator" w:id="0">
    <w:p w:rsidR="002A007C" w:rsidRDefault="002A007C" w:rsidP="00BD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7C" w:rsidRPr="000D5B27" w:rsidRDefault="002A007C" w:rsidP="00F43DD7">
    <w:pPr>
      <w:pStyle w:val="Footer"/>
      <w:ind w:right="360"/>
      <w:jc w:val="center"/>
      <w:rPr>
        <w:i/>
        <w:sz w:val="20"/>
        <w:szCs w:val="20"/>
      </w:rPr>
    </w:pPr>
    <w:r w:rsidRPr="000D5B27">
      <w:rPr>
        <w:i/>
        <w:sz w:val="20"/>
        <w:szCs w:val="20"/>
        <w:shd w:val="clear" w:color="auto" w:fill="FFFFFF"/>
      </w:rPr>
      <w:t>Този документ е създаден с финансовата подкрепа на Програма БГ08 „Културно наследство и съвременни изкуства</w:t>
    </w:r>
    <w:r>
      <w:rPr>
        <w:i/>
        <w:sz w:val="20"/>
        <w:szCs w:val="20"/>
      </w:rPr>
      <w:t>“ по</w:t>
    </w:r>
    <w:r w:rsidRPr="000D5B27">
      <w:rPr>
        <w:i/>
        <w:sz w:val="20"/>
        <w:szCs w:val="20"/>
      </w:rPr>
      <w:t xml:space="preserve"> Финансовия механизъм на Европейското икономическо</w:t>
    </w:r>
  </w:p>
  <w:p w:rsidR="002A007C" w:rsidRPr="002376C4" w:rsidRDefault="002A007C" w:rsidP="00F43DD7">
    <w:pPr>
      <w:pStyle w:val="Footer"/>
      <w:jc w:val="center"/>
      <w:rPr>
        <w:i/>
        <w:sz w:val="20"/>
        <w:szCs w:val="20"/>
      </w:rPr>
    </w:pPr>
    <w:r w:rsidRPr="000D5B27">
      <w:rPr>
        <w:i/>
        <w:sz w:val="20"/>
        <w:szCs w:val="20"/>
      </w:rPr>
      <w:t>пространство (ФМ на ЕИП) 2009-2014</w:t>
    </w:r>
    <w:r>
      <w:rPr>
        <w:i/>
        <w:sz w:val="20"/>
        <w:szCs w:val="20"/>
      </w:rPr>
      <w:t>.</w:t>
    </w:r>
    <w:r w:rsidRPr="000D5B27">
      <w:rPr>
        <w:rStyle w:val="apple-converted-space"/>
        <w:i/>
        <w:sz w:val="20"/>
        <w:szCs w:val="20"/>
        <w:shd w:val="clear" w:color="auto" w:fill="FFFFFF"/>
      </w:rPr>
      <w:t> </w:t>
    </w:r>
    <w:r w:rsidRPr="00AE4034">
      <w:rPr>
        <w:i/>
        <w:sz w:val="20"/>
        <w:szCs w:val="20"/>
      </w:rPr>
      <w:t xml:space="preserve">Цялата отговорност за съдържанието на документа се носи от </w:t>
    </w:r>
    <w:r>
      <w:rPr>
        <w:i/>
        <w:sz w:val="20"/>
        <w:szCs w:val="20"/>
      </w:rPr>
      <w:t>община Пловдив</w:t>
    </w:r>
    <w:r w:rsidRPr="00AE4034">
      <w:rPr>
        <w:i/>
        <w:sz w:val="20"/>
        <w:szCs w:val="20"/>
      </w:rPr>
      <w:t xml:space="preserve">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w:t>
    </w:r>
    <w:r>
      <w:rPr>
        <w:i/>
        <w:sz w:val="20"/>
        <w:szCs w:val="20"/>
      </w:rPr>
      <w:t>а</w:t>
    </w:r>
    <w:r w:rsidRPr="00AE4034">
      <w:rPr>
        <w:i/>
        <w:sz w:val="20"/>
        <w:szCs w:val="20"/>
      </w:rPr>
      <w:t xml:space="preserve"> на Програма БГ08 „</w:t>
    </w:r>
    <w:r w:rsidRPr="00AE4034">
      <w:rPr>
        <w:bCs/>
        <w:i/>
        <w:sz w:val="20"/>
        <w:szCs w:val="20"/>
      </w:rPr>
      <w:t>Културно наследство и съвременни изкуства</w:t>
    </w:r>
    <w:r>
      <w:rPr>
        <w:i/>
        <w:sz w:val="20"/>
        <w:szCs w:val="20"/>
      </w:rPr>
      <w:t>”</w:t>
    </w:r>
    <w:r>
      <w:rPr>
        <w:noProof/>
      </w:rPr>
      <w:pict>
        <v:rect id="_x0000_s2050" style="position:absolute;left:0;text-align:left;margin-left:548.7pt;margin-top:809.5pt;width:36.5pt;height:15.1pt;rotation:-180;flip:x;z-index:251657216;mso-position-horizontal-relative:page;mso-position-vertical-relative:page" filled="f" fillcolor="#b2b2b2" stroked="f" strokecolor="#ddd" strokeweight="2.25pt">
          <v:textbox style="mso-next-textbox:#_x0000_s2050" inset=",0,,0">
            <w:txbxContent>
              <w:p w:rsidR="002A007C" w:rsidRPr="0012667F" w:rsidRDefault="002A007C" w:rsidP="0012667F">
                <w:pPr>
                  <w:pBdr>
                    <w:top w:val="single" w:sz="4" w:space="1" w:color="7F7F7F"/>
                  </w:pBdr>
                  <w:ind w:right="-79"/>
                  <w:jc w:val="center"/>
                  <w:rPr>
                    <w:color w:val="B2B2B2"/>
                  </w:rPr>
                </w:pPr>
                <w:fldSimple w:instr=" PAGE   \* MERGEFORMAT ">
                  <w:r w:rsidRPr="00F536CE">
                    <w:rPr>
                      <w:noProof/>
                      <w:color w:val="B2B2B2"/>
                    </w:rPr>
                    <w:t>9</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07C" w:rsidRDefault="002A007C" w:rsidP="00BD1A58">
      <w:r>
        <w:separator/>
      </w:r>
    </w:p>
  </w:footnote>
  <w:footnote w:type="continuationSeparator" w:id="0">
    <w:p w:rsidR="002A007C" w:rsidRDefault="002A007C" w:rsidP="00BD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7C" w:rsidRPr="00885E0F" w:rsidRDefault="002A007C" w:rsidP="00EE451E">
    <w:pPr>
      <w:spacing w:line="360" w:lineRule="auto"/>
      <w:jc w:val="right"/>
      <w:rPr>
        <w:rFonts w:ascii="Verdana" w:hAnsi="Verdana"/>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0;margin-top:.55pt;width:86.25pt;height:63.75pt;z-index:-251658240;visibility:visible">
          <v:imagedata r:id="rId1" o:title=""/>
        </v:shape>
      </w:pict>
    </w:r>
    <w:r w:rsidRPr="00A610A5">
      <w:rPr>
        <w:noProof/>
        <w:sz w:val="28"/>
        <w:szCs w:val="28"/>
      </w:rPr>
      <w:pict>
        <v:shape id="Картина 3" o:spid="_x0000_i1027" type="#_x0000_t75" alt="gerb" style="width:106.5pt;height:66.75pt;visibility:visible">
          <v:imagedata r:id="rId2" o:title=""/>
        </v:shape>
      </w:pict>
    </w:r>
    <w:r>
      <w:rPr>
        <w:noProof/>
        <w:sz w:val="28"/>
        <w:szCs w:val="28"/>
      </w:rPr>
      <w:t xml:space="preserve">                   </w:t>
    </w:r>
    <w:r w:rsidRPr="00A610A5">
      <w:rPr>
        <w:noProof/>
        <w:sz w:val="28"/>
        <w:szCs w:val="28"/>
      </w:rPr>
      <w:pict>
        <v:shape id="_x0000_i1028" type="#_x0000_t75" style="width:117pt;height:87pt">
          <v:imagedata r:id="rId3" o:title=""/>
        </v:shape>
      </w:pict>
    </w:r>
  </w:p>
  <w:p w:rsidR="002A007C" w:rsidRPr="00B2444A" w:rsidRDefault="002A007C" w:rsidP="00EE451E">
    <w:pPr>
      <w:spacing w:line="360" w:lineRule="auto"/>
      <w:jc w:val="center"/>
      <w:rPr>
        <w:rFonts w:ascii="Verdana" w:hAnsi="Verdana"/>
        <w:b/>
        <w:sz w:val="20"/>
        <w:szCs w:val="20"/>
        <w:lang w:val="ru-RU"/>
      </w:rPr>
    </w:pPr>
    <w:r w:rsidRPr="00B2444A">
      <w:rPr>
        <w:b/>
        <w:sz w:val="20"/>
        <w:szCs w:val="20"/>
      </w:rPr>
      <w:t>"ДИГИТАЛНО КУЛТУРНО-ИСТОРИЧЕСКО НАСЛЕДСТВО НА ОБЩИНА ПЛОВДИВ"</w:t>
    </w:r>
  </w:p>
  <w:p w:rsidR="002A007C" w:rsidRPr="002F1B7B" w:rsidRDefault="002A007C" w:rsidP="009D5959">
    <w:pPr>
      <w:pStyle w:val="Header"/>
      <w:ind w:lef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7C" w:rsidRDefault="002A007C" w:rsidP="00BD1A58">
    <w:pPr>
      <w:pStyle w:val="Header"/>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
    <w:nsid w:val="0FC2348B"/>
    <w:multiLevelType w:val="hybridMultilevel"/>
    <w:tmpl w:val="DF36D514"/>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5">
    <w:nsid w:val="35D13E23"/>
    <w:multiLevelType w:val="hybridMultilevel"/>
    <w:tmpl w:val="08CE24FA"/>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38CA6286"/>
    <w:multiLevelType w:val="hybridMultilevel"/>
    <w:tmpl w:val="DEE2159E"/>
    <w:lvl w:ilvl="0" w:tplc="8EAAA522">
      <w:start w:val="1"/>
      <w:numFmt w:val="bullet"/>
      <w:pStyle w:val="MySubBullet"/>
      <w:lvlText w:val="o"/>
      <w:lvlJc w:val="left"/>
      <w:pPr>
        <w:ind w:left="1854" w:hanging="360"/>
      </w:pPr>
      <w:rPr>
        <w:rFonts w:ascii="Courier New" w:hAnsi="Courier New"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7">
    <w:nsid w:val="62F04D49"/>
    <w:multiLevelType w:val="multilevel"/>
    <w:tmpl w:val="45F8B124"/>
    <w:lvl w:ilvl="0">
      <w:start w:val="1"/>
      <w:numFmt w:val="decimal"/>
      <w:pStyle w:val="MyChapter"/>
      <w:lvlText w:val="%1."/>
      <w:lvlJc w:val="left"/>
      <w:pPr>
        <w:ind w:left="360" w:hanging="360"/>
      </w:pPr>
      <w:rPr>
        <w:rFonts w:cs="Times New Roman" w:hint="default"/>
      </w:rPr>
    </w:lvl>
    <w:lvl w:ilvl="1">
      <w:start w:val="1"/>
      <w:numFmt w:val="decimal"/>
      <w:pStyle w:val="MySubChapter"/>
      <w:lvlText w:val="%1.%2."/>
      <w:lvlJc w:val="left"/>
      <w:pPr>
        <w:ind w:left="792" w:hanging="432"/>
      </w:pPr>
      <w:rPr>
        <w:rFonts w:cs="Times New Roman" w:hint="default"/>
      </w:rPr>
    </w:lvl>
    <w:lvl w:ilvl="2">
      <w:start w:val="1"/>
      <w:numFmt w:val="decimal"/>
      <w:pStyle w:val="MySubSubChapter"/>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66F064A8"/>
    <w:multiLevelType w:val="hybridMultilevel"/>
    <w:tmpl w:val="F22AC550"/>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9">
    <w:nsid w:val="6C2476E0"/>
    <w:multiLevelType w:val="hybridMultilevel"/>
    <w:tmpl w:val="8424E4CA"/>
    <w:lvl w:ilvl="0" w:tplc="6652F6E8">
      <w:start w:val="1"/>
      <w:numFmt w:val="bullet"/>
      <w:pStyle w:val="My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F3E6573"/>
    <w:multiLevelType w:val="multilevel"/>
    <w:tmpl w:val="73669D3C"/>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69"/>
        </w:tabs>
        <w:ind w:left="1069" w:hanging="360"/>
      </w:pPr>
      <w:rPr>
        <w:rFonts w:cs="Times New Roman" w:hint="default"/>
        <w:b/>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11">
    <w:nsid w:val="703271D8"/>
    <w:multiLevelType w:val="hybridMultilevel"/>
    <w:tmpl w:val="68D8BA34"/>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1"/>
  </w:num>
  <w:num w:numId="2">
    <w:abstractNumId w:val="5"/>
  </w:num>
  <w:num w:numId="3">
    <w:abstractNumId w:val="8"/>
  </w:num>
  <w:num w:numId="4">
    <w:abstractNumId w:val="9"/>
  </w:num>
  <w:num w:numId="5">
    <w:abstractNumId w:val="7"/>
  </w:num>
  <w:num w:numId="6">
    <w:abstractNumId w:val="6"/>
  </w:num>
  <w:num w:numId="7">
    <w:abstractNumId w:val="0"/>
  </w:num>
  <w:num w:numId="8">
    <w:abstractNumId w:val="1"/>
  </w:num>
  <w:num w:numId="9">
    <w:abstractNumId w:val="2"/>
  </w:num>
  <w:num w:numId="10">
    <w:abstractNumId w:val="3"/>
  </w:num>
  <w:num w:numId="11">
    <w:abstractNumId w:val="10"/>
  </w:num>
  <w:num w:numId="1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A58"/>
    <w:rsid w:val="00000613"/>
    <w:rsid w:val="0000553A"/>
    <w:rsid w:val="00007CBB"/>
    <w:rsid w:val="00007CD1"/>
    <w:rsid w:val="000174F6"/>
    <w:rsid w:val="00020197"/>
    <w:rsid w:val="00021D04"/>
    <w:rsid w:val="00023131"/>
    <w:rsid w:val="000232E7"/>
    <w:rsid w:val="000269D1"/>
    <w:rsid w:val="00027F65"/>
    <w:rsid w:val="00032A46"/>
    <w:rsid w:val="00040EC4"/>
    <w:rsid w:val="0004348B"/>
    <w:rsid w:val="00054F5A"/>
    <w:rsid w:val="00055026"/>
    <w:rsid w:val="000562E0"/>
    <w:rsid w:val="00057D33"/>
    <w:rsid w:val="00060A36"/>
    <w:rsid w:val="00062877"/>
    <w:rsid w:val="00066603"/>
    <w:rsid w:val="00066B86"/>
    <w:rsid w:val="00071EF8"/>
    <w:rsid w:val="00072561"/>
    <w:rsid w:val="00075A01"/>
    <w:rsid w:val="0008564B"/>
    <w:rsid w:val="00086D7A"/>
    <w:rsid w:val="000916F2"/>
    <w:rsid w:val="00091AB4"/>
    <w:rsid w:val="00094180"/>
    <w:rsid w:val="000951AE"/>
    <w:rsid w:val="00097026"/>
    <w:rsid w:val="000A20DF"/>
    <w:rsid w:val="000B59FE"/>
    <w:rsid w:val="000B7FFE"/>
    <w:rsid w:val="000C1027"/>
    <w:rsid w:val="000D5B27"/>
    <w:rsid w:val="000D5ECD"/>
    <w:rsid w:val="000D70D4"/>
    <w:rsid w:val="000F0F08"/>
    <w:rsid w:val="000F3780"/>
    <w:rsid w:val="000F387E"/>
    <w:rsid w:val="000F4833"/>
    <w:rsid w:val="00102B69"/>
    <w:rsid w:val="001049BB"/>
    <w:rsid w:val="00104DA4"/>
    <w:rsid w:val="001069EC"/>
    <w:rsid w:val="00113012"/>
    <w:rsid w:val="00115666"/>
    <w:rsid w:val="00124A24"/>
    <w:rsid w:val="001262AB"/>
    <w:rsid w:val="00126417"/>
    <w:rsid w:val="0012667F"/>
    <w:rsid w:val="00135FDB"/>
    <w:rsid w:val="001374C5"/>
    <w:rsid w:val="001402F5"/>
    <w:rsid w:val="00152083"/>
    <w:rsid w:val="00157760"/>
    <w:rsid w:val="0016200E"/>
    <w:rsid w:val="0016490D"/>
    <w:rsid w:val="0016566F"/>
    <w:rsid w:val="001673B4"/>
    <w:rsid w:val="00176968"/>
    <w:rsid w:val="0018166B"/>
    <w:rsid w:val="00182B15"/>
    <w:rsid w:val="00183828"/>
    <w:rsid w:val="00187510"/>
    <w:rsid w:val="001911E4"/>
    <w:rsid w:val="001918FE"/>
    <w:rsid w:val="001962AB"/>
    <w:rsid w:val="001A137C"/>
    <w:rsid w:val="001A3FE2"/>
    <w:rsid w:val="001A6A56"/>
    <w:rsid w:val="001B213E"/>
    <w:rsid w:val="001B5495"/>
    <w:rsid w:val="001C15B0"/>
    <w:rsid w:val="001C2FD8"/>
    <w:rsid w:val="001C6B06"/>
    <w:rsid w:val="001D1A45"/>
    <w:rsid w:val="001D27B6"/>
    <w:rsid w:val="001D375D"/>
    <w:rsid w:val="001D3B4D"/>
    <w:rsid w:val="001D5C00"/>
    <w:rsid w:val="001D76B8"/>
    <w:rsid w:val="001E0BFE"/>
    <w:rsid w:val="001E2047"/>
    <w:rsid w:val="001E706A"/>
    <w:rsid w:val="001E7C3E"/>
    <w:rsid w:val="001F0205"/>
    <w:rsid w:val="001F1E5D"/>
    <w:rsid w:val="00201F57"/>
    <w:rsid w:val="00203F72"/>
    <w:rsid w:val="0020574A"/>
    <w:rsid w:val="00205F9B"/>
    <w:rsid w:val="00207674"/>
    <w:rsid w:val="00221C5D"/>
    <w:rsid w:val="00225986"/>
    <w:rsid w:val="00227853"/>
    <w:rsid w:val="0023134D"/>
    <w:rsid w:val="00232D93"/>
    <w:rsid w:val="00234707"/>
    <w:rsid w:val="002350B5"/>
    <w:rsid w:val="002365C3"/>
    <w:rsid w:val="002376C4"/>
    <w:rsid w:val="0024235D"/>
    <w:rsid w:val="00245903"/>
    <w:rsid w:val="00247F34"/>
    <w:rsid w:val="002501E2"/>
    <w:rsid w:val="00251241"/>
    <w:rsid w:val="00254112"/>
    <w:rsid w:val="00255777"/>
    <w:rsid w:val="00276052"/>
    <w:rsid w:val="0028267B"/>
    <w:rsid w:val="00282DF2"/>
    <w:rsid w:val="00283E79"/>
    <w:rsid w:val="00284594"/>
    <w:rsid w:val="002A007C"/>
    <w:rsid w:val="002A0486"/>
    <w:rsid w:val="002A1484"/>
    <w:rsid w:val="002A6138"/>
    <w:rsid w:val="002A666B"/>
    <w:rsid w:val="002B07A1"/>
    <w:rsid w:val="002C2E65"/>
    <w:rsid w:val="002C6482"/>
    <w:rsid w:val="002C79D6"/>
    <w:rsid w:val="002D1668"/>
    <w:rsid w:val="002D2551"/>
    <w:rsid w:val="002D500E"/>
    <w:rsid w:val="002D5470"/>
    <w:rsid w:val="002E3B4F"/>
    <w:rsid w:val="002F1B7B"/>
    <w:rsid w:val="002F2BFF"/>
    <w:rsid w:val="00300977"/>
    <w:rsid w:val="003053AF"/>
    <w:rsid w:val="0031106D"/>
    <w:rsid w:val="00311D70"/>
    <w:rsid w:val="0032251B"/>
    <w:rsid w:val="00324A0D"/>
    <w:rsid w:val="00330CE3"/>
    <w:rsid w:val="003414C4"/>
    <w:rsid w:val="003440EB"/>
    <w:rsid w:val="00360904"/>
    <w:rsid w:val="00360EFA"/>
    <w:rsid w:val="00371611"/>
    <w:rsid w:val="00383203"/>
    <w:rsid w:val="00385F1B"/>
    <w:rsid w:val="003921F6"/>
    <w:rsid w:val="00394E7B"/>
    <w:rsid w:val="003B1BAF"/>
    <w:rsid w:val="003B4146"/>
    <w:rsid w:val="003B4DC5"/>
    <w:rsid w:val="003D310C"/>
    <w:rsid w:val="003D589D"/>
    <w:rsid w:val="003E2013"/>
    <w:rsid w:val="003E62F1"/>
    <w:rsid w:val="003F1B52"/>
    <w:rsid w:val="003F2241"/>
    <w:rsid w:val="003F5E82"/>
    <w:rsid w:val="003F6E81"/>
    <w:rsid w:val="003F79A8"/>
    <w:rsid w:val="00400AB0"/>
    <w:rsid w:val="004114D3"/>
    <w:rsid w:val="00413F14"/>
    <w:rsid w:val="00414425"/>
    <w:rsid w:val="004216A1"/>
    <w:rsid w:val="00421B46"/>
    <w:rsid w:val="00422214"/>
    <w:rsid w:val="00425043"/>
    <w:rsid w:val="00425ED3"/>
    <w:rsid w:val="00431713"/>
    <w:rsid w:val="0043184F"/>
    <w:rsid w:val="00432C40"/>
    <w:rsid w:val="004330CA"/>
    <w:rsid w:val="0043498D"/>
    <w:rsid w:val="00436A0A"/>
    <w:rsid w:val="00444850"/>
    <w:rsid w:val="00445F79"/>
    <w:rsid w:val="00446365"/>
    <w:rsid w:val="004514B5"/>
    <w:rsid w:val="00451845"/>
    <w:rsid w:val="004556AD"/>
    <w:rsid w:val="004662DF"/>
    <w:rsid w:val="00473371"/>
    <w:rsid w:val="0047561A"/>
    <w:rsid w:val="00476D5D"/>
    <w:rsid w:val="0048055C"/>
    <w:rsid w:val="004820E7"/>
    <w:rsid w:val="00482706"/>
    <w:rsid w:val="004939C1"/>
    <w:rsid w:val="00495E24"/>
    <w:rsid w:val="00496052"/>
    <w:rsid w:val="004A024F"/>
    <w:rsid w:val="004A62CC"/>
    <w:rsid w:val="004A7DC6"/>
    <w:rsid w:val="004B1D2C"/>
    <w:rsid w:val="004B32AF"/>
    <w:rsid w:val="004B5339"/>
    <w:rsid w:val="004B6322"/>
    <w:rsid w:val="004C26A0"/>
    <w:rsid w:val="004C2814"/>
    <w:rsid w:val="004C50EB"/>
    <w:rsid w:val="004C562C"/>
    <w:rsid w:val="004C7072"/>
    <w:rsid w:val="004C7665"/>
    <w:rsid w:val="004D5C4D"/>
    <w:rsid w:val="004D66EA"/>
    <w:rsid w:val="004E1667"/>
    <w:rsid w:val="004E6C17"/>
    <w:rsid w:val="004F3F46"/>
    <w:rsid w:val="00502FD4"/>
    <w:rsid w:val="00504704"/>
    <w:rsid w:val="00510289"/>
    <w:rsid w:val="00510AEC"/>
    <w:rsid w:val="00510D1C"/>
    <w:rsid w:val="00517F44"/>
    <w:rsid w:val="005223B5"/>
    <w:rsid w:val="00523A07"/>
    <w:rsid w:val="00523FC6"/>
    <w:rsid w:val="00525360"/>
    <w:rsid w:val="00526F10"/>
    <w:rsid w:val="00534660"/>
    <w:rsid w:val="005357F9"/>
    <w:rsid w:val="005434A4"/>
    <w:rsid w:val="005474F1"/>
    <w:rsid w:val="005546F5"/>
    <w:rsid w:val="005606F4"/>
    <w:rsid w:val="00561863"/>
    <w:rsid w:val="00566182"/>
    <w:rsid w:val="005676BE"/>
    <w:rsid w:val="00570813"/>
    <w:rsid w:val="0057219A"/>
    <w:rsid w:val="00583A65"/>
    <w:rsid w:val="00585462"/>
    <w:rsid w:val="005860B7"/>
    <w:rsid w:val="005879F2"/>
    <w:rsid w:val="00587FB8"/>
    <w:rsid w:val="005919BA"/>
    <w:rsid w:val="005A1541"/>
    <w:rsid w:val="005B119B"/>
    <w:rsid w:val="005B28C7"/>
    <w:rsid w:val="005C3415"/>
    <w:rsid w:val="005C45AF"/>
    <w:rsid w:val="005E4E38"/>
    <w:rsid w:val="005E6003"/>
    <w:rsid w:val="005E773C"/>
    <w:rsid w:val="00612F57"/>
    <w:rsid w:val="00614BBE"/>
    <w:rsid w:val="00624C49"/>
    <w:rsid w:val="00626512"/>
    <w:rsid w:val="006265B6"/>
    <w:rsid w:val="00631CAE"/>
    <w:rsid w:val="00634EF3"/>
    <w:rsid w:val="006379FC"/>
    <w:rsid w:val="006400EA"/>
    <w:rsid w:val="006404F4"/>
    <w:rsid w:val="0064430E"/>
    <w:rsid w:val="006457D1"/>
    <w:rsid w:val="0064679B"/>
    <w:rsid w:val="00646C05"/>
    <w:rsid w:val="00653ECF"/>
    <w:rsid w:val="0065429F"/>
    <w:rsid w:val="00657828"/>
    <w:rsid w:val="00661EAC"/>
    <w:rsid w:val="00671B92"/>
    <w:rsid w:val="006726F0"/>
    <w:rsid w:val="0067336F"/>
    <w:rsid w:val="00676F51"/>
    <w:rsid w:val="00680195"/>
    <w:rsid w:val="00682AF6"/>
    <w:rsid w:val="00683801"/>
    <w:rsid w:val="00686914"/>
    <w:rsid w:val="0069268C"/>
    <w:rsid w:val="006944CD"/>
    <w:rsid w:val="00694ADF"/>
    <w:rsid w:val="006961B4"/>
    <w:rsid w:val="006A4847"/>
    <w:rsid w:val="006A67E4"/>
    <w:rsid w:val="006B26D8"/>
    <w:rsid w:val="006B4A51"/>
    <w:rsid w:val="006C0A01"/>
    <w:rsid w:val="006C23C9"/>
    <w:rsid w:val="006C287A"/>
    <w:rsid w:val="006D0D9F"/>
    <w:rsid w:val="006E1A2D"/>
    <w:rsid w:val="006E33CA"/>
    <w:rsid w:val="006E37B8"/>
    <w:rsid w:val="006F1186"/>
    <w:rsid w:val="006F2A75"/>
    <w:rsid w:val="006F6828"/>
    <w:rsid w:val="00706E93"/>
    <w:rsid w:val="007075D3"/>
    <w:rsid w:val="00707D50"/>
    <w:rsid w:val="0071044C"/>
    <w:rsid w:val="007109CD"/>
    <w:rsid w:val="00712BB9"/>
    <w:rsid w:val="00724D59"/>
    <w:rsid w:val="00727874"/>
    <w:rsid w:val="0072793E"/>
    <w:rsid w:val="0073668F"/>
    <w:rsid w:val="007372C6"/>
    <w:rsid w:val="00740476"/>
    <w:rsid w:val="00744D81"/>
    <w:rsid w:val="00747991"/>
    <w:rsid w:val="007572C3"/>
    <w:rsid w:val="0075750E"/>
    <w:rsid w:val="0076490D"/>
    <w:rsid w:val="00774D7D"/>
    <w:rsid w:val="00776BC5"/>
    <w:rsid w:val="00776DA3"/>
    <w:rsid w:val="007773C5"/>
    <w:rsid w:val="00777D92"/>
    <w:rsid w:val="00782A4C"/>
    <w:rsid w:val="0078354B"/>
    <w:rsid w:val="00791FCB"/>
    <w:rsid w:val="00792ADD"/>
    <w:rsid w:val="00795DF9"/>
    <w:rsid w:val="00797449"/>
    <w:rsid w:val="00797DCF"/>
    <w:rsid w:val="007A3AD4"/>
    <w:rsid w:val="007B429B"/>
    <w:rsid w:val="007C0F38"/>
    <w:rsid w:val="007C56AE"/>
    <w:rsid w:val="007D0D97"/>
    <w:rsid w:val="007D3A2D"/>
    <w:rsid w:val="007D3C4B"/>
    <w:rsid w:val="007D7836"/>
    <w:rsid w:val="007E430B"/>
    <w:rsid w:val="007E5988"/>
    <w:rsid w:val="007F2750"/>
    <w:rsid w:val="007F6A88"/>
    <w:rsid w:val="008004C3"/>
    <w:rsid w:val="008037E3"/>
    <w:rsid w:val="00805E6C"/>
    <w:rsid w:val="00810D0A"/>
    <w:rsid w:val="0081153E"/>
    <w:rsid w:val="00814CC4"/>
    <w:rsid w:val="0082456B"/>
    <w:rsid w:val="00826583"/>
    <w:rsid w:val="00830497"/>
    <w:rsid w:val="00832CB3"/>
    <w:rsid w:val="0083333B"/>
    <w:rsid w:val="008412D8"/>
    <w:rsid w:val="00851BCF"/>
    <w:rsid w:val="008672AE"/>
    <w:rsid w:val="00875424"/>
    <w:rsid w:val="0088436E"/>
    <w:rsid w:val="008857E6"/>
    <w:rsid w:val="00885E0F"/>
    <w:rsid w:val="00890B8F"/>
    <w:rsid w:val="00891B6C"/>
    <w:rsid w:val="00897407"/>
    <w:rsid w:val="0089755B"/>
    <w:rsid w:val="008A38B0"/>
    <w:rsid w:val="008A5C97"/>
    <w:rsid w:val="008A610C"/>
    <w:rsid w:val="008A6256"/>
    <w:rsid w:val="008A6427"/>
    <w:rsid w:val="008B3677"/>
    <w:rsid w:val="008B5B81"/>
    <w:rsid w:val="008B6A2A"/>
    <w:rsid w:val="008B771D"/>
    <w:rsid w:val="008C19AE"/>
    <w:rsid w:val="008D1BA4"/>
    <w:rsid w:val="008D2074"/>
    <w:rsid w:val="008E0152"/>
    <w:rsid w:val="008E2757"/>
    <w:rsid w:val="008E3871"/>
    <w:rsid w:val="008F0C48"/>
    <w:rsid w:val="00902FE9"/>
    <w:rsid w:val="009034E3"/>
    <w:rsid w:val="00903CB1"/>
    <w:rsid w:val="009043BD"/>
    <w:rsid w:val="0091050A"/>
    <w:rsid w:val="0091547B"/>
    <w:rsid w:val="00916D9F"/>
    <w:rsid w:val="00917E49"/>
    <w:rsid w:val="009218A4"/>
    <w:rsid w:val="00921D10"/>
    <w:rsid w:val="00922DE0"/>
    <w:rsid w:val="00923B2D"/>
    <w:rsid w:val="0092798E"/>
    <w:rsid w:val="009302BB"/>
    <w:rsid w:val="009309B9"/>
    <w:rsid w:val="009355F9"/>
    <w:rsid w:val="00940327"/>
    <w:rsid w:val="009568DA"/>
    <w:rsid w:val="00956978"/>
    <w:rsid w:val="00956A5F"/>
    <w:rsid w:val="00957167"/>
    <w:rsid w:val="00971C93"/>
    <w:rsid w:val="00973542"/>
    <w:rsid w:val="00973C93"/>
    <w:rsid w:val="009746E4"/>
    <w:rsid w:val="00974B80"/>
    <w:rsid w:val="009828F5"/>
    <w:rsid w:val="00984A3C"/>
    <w:rsid w:val="009858E3"/>
    <w:rsid w:val="0099414F"/>
    <w:rsid w:val="009948CF"/>
    <w:rsid w:val="00994CB7"/>
    <w:rsid w:val="0099553F"/>
    <w:rsid w:val="00996503"/>
    <w:rsid w:val="009971B1"/>
    <w:rsid w:val="009A1A16"/>
    <w:rsid w:val="009A7924"/>
    <w:rsid w:val="009B0112"/>
    <w:rsid w:val="009B3AFC"/>
    <w:rsid w:val="009C06AB"/>
    <w:rsid w:val="009C0E6B"/>
    <w:rsid w:val="009D5959"/>
    <w:rsid w:val="009D6043"/>
    <w:rsid w:val="009E74FE"/>
    <w:rsid w:val="009F555C"/>
    <w:rsid w:val="00A021A6"/>
    <w:rsid w:val="00A03B4D"/>
    <w:rsid w:val="00A061F8"/>
    <w:rsid w:val="00A11090"/>
    <w:rsid w:val="00A14931"/>
    <w:rsid w:val="00A15790"/>
    <w:rsid w:val="00A25924"/>
    <w:rsid w:val="00A27DBA"/>
    <w:rsid w:val="00A31B7B"/>
    <w:rsid w:val="00A32DE0"/>
    <w:rsid w:val="00A33572"/>
    <w:rsid w:val="00A35DBE"/>
    <w:rsid w:val="00A36E43"/>
    <w:rsid w:val="00A40A52"/>
    <w:rsid w:val="00A464AE"/>
    <w:rsid w:val="00A50366"/>
    <w:rsid w:val="00A54790"/>
    <w:rsid w:val="00A60595"/>
    <w:rsid w:val="00A610A5"/>
    <w:rsid w:val="00A629FE"/>
    <w:rsid w:val="00A62D31"/>
    <w:rsid w:val="00A64F8C"/>
    <w:rsid w:val="00A65921"/>
    <w:rsid w:val="00A66144"/>
    <w:rsid w:val="00A71306"/>
    <w:rsid w:val="00A75B70"/>
    <w:rsid w:val="00A76434"/>
    <w:rsid w:val="00A777E1"/>
    <w:rsid w:val="00A8008D"/>
    <w:rsid w:val="00A823BD"/>
    <w:rsid w:val="00A82974"/>
    <w:rsid w:val="00A831E4"/>
    <w:rsid w:val="00A85891"/>
    <w:rsid w:val="00A9041D"/>
    <w:rsid w:val="00A95775"/>
    <w:rsid w:val="00AA1D43"/>
    <w:rsid w:val="00AA777E"/>
    <w:rsid w:val="00AB2E29"/>
    <w:rsid w:val="00AB50E4"/>
    <w:rsid w:val="00AB7F22"/>
    <w:rsid w:val="00AC23B5"/>
    <w:rsid w:val="00AD160A"/>
    <w:rsid w:val="00AD3450"/>
    <w:rsid w:val="00AD5519"/>
    <w:rsid w:val="00AD7376"/>
    <w:rsid w:val="00AE0B35"/>
    <w:rsid w:val="00AE4034"/>
    <w:rsid w:val="00AE607F"/>
    <w:rsid w:val="00AF72EF"/>
    <w:rsid w:val="00AF7AC9"/>
    <w:rsid w:val="00B01CA9"/>
    <w:rsid w:val="00B11361"/>
    <w:rsid w:val="00B11A6B"/>
    <w:rsid w:val="00B12B36"/>
    <w:rsid w:val="00B13605"/>
    <w:rsid w:val="00B175F2"/>
    <w:rsid w:val="00B21BA6"/>
    <w:rsid w:val="00B233DA"/>
    <w:rsid w:val="00B2444A"/>
    <w:rsid w:val="00B24504"/>
    <w:rsid w:val="00B24754"/>
    <w:rsid w:val="00B32EDB"/>
    <w:rsid w:val="00B3456B"/>
    <w:rsid w:val="00B34B60"/>
    <w:rsid w:val="00B42078"/>
    <w:rsid w:val="00B43191"/>
    <w:rsid w:val="00B450F6"/>
    <w:rsid w:val="00B626AA"/>
    <w:rsid w:val="00B66242"/>
    <w:rsid w:val="00B67065"/>
    <w:rsid w:val="00B70517"/>
    <w:rsid w:val="00B73125"/>
    <w:rsid w:val="00B77079"/>
    <w:rsid w:val="00B82243"/>
    <w:rsid w:val="00B918E4"/>
    <w:rsid w:val="00B96B2E"/>
    <w:rsid w:val="00BA20B2"/>
    <w:rsid w:val="00BA276B"/>
    <w:rsid w:val="00BB5510"/>
    <w:rsid w:val="00BC30C0"/>
    <w:rsid w:val="00BC5FEE"/>
    <w:rsid w:val="00BC6743"/>
    <w:rsid w:val="00BD050F"/>
    <w:rsid w:val="00BD134E"/>
    <w:rsid w:val="00BD1A58"/>
    <w:rsid w:val="00BD3786"/>
    <w:rsid w:val="00BD391D"/>
    <w:rsid w:val="00BD662C"/>
    <w:rsid w:val="00BE4096"/>
    <w:rsid w:val="00BE4F8E"/>
    <w:rsid w:val="00BF3F6A"/>
    <w:rsid w:val="00BF6612"/>
    <w:rsid w:val="00BF77DA"/>
    <w:rsid w:val="00C0000D"/>
    <w:rsid w:val="00C007D7"/>
    <w:rsid w:val="00C13323"/>
    <w:rsid w:val="00C222E1"/>
    <w:rsid w:val="00C23BBD"/>
    <w:rsid w:val="00C25915"/>
    <w:rsid w:val="00C27FF9"/>
    <w:rsid w:val="00C32FCB"/>
    <w:rsid w:val="00C34BDB"/>
    <w:rsid w:val="00C51119"/>
    <w:rsid w:val="00C54D7C"/>
    <w:rsid w:val="00C63D18"/>
    <w:rsid w:val="00C63E7B"/>
    <w:rsid w:val="00C72CA5"/>
    <w:rsid w:val="00C76AB0"/>
    <w:rsid w:val="00C7795E"/>
    <w:rsid w:val="00C81C8C"/>
    <w:rsid w:val="00C901CC"/>
    <w:rsid w:val="00C90BC5"/>
    <w:rsid w:val="00C91D5B"/>
    <w:rsid w:val="00C93C33"/>
    <w:rsid w:val="00CB1F8D"/>
    <w:rsid w:val="00CB2C54"/>
    <w:rsid w:val="00CB5D98"/>
    <w:rsid w:val="00CC0D06"/>
    <w:rsid w:val="00CC1076"/>
    <w:rsid w:val="00CC1D40"/>
    <w:rsid w:val="00CC6956"/>
    <w:rsid w:val="00CD1705"/>
    <w:rsid w:val="00CD2F68"/>
    <w:rsid w:val="00CD4165"/>
    <w:rsid w:val="00CE6396"/>
    <w:rsid w:val="00CF5388"/>
    <w:rsid w:val="00CF64B2"/>
    <w:rsid w:val="00CF72CA"/>
    <w:rsid w:val="00D10FC4"/>
    <w:rsid w:val="00D148A6"/>
    <w:rsid w:val="00D439EE"/>
    <w:rsid w:val="00D43D28"/>
    <w:rsid w:val="00D457CF"/>
    <w:rsid w:val="00D46615"/>
    <w:rsid w:val="00D47CFC"/>
    <w:rsid w:val="00D547F0"/>
    <w:rsid w:val="00D55810"/>
    <w:rsid w:val="00D57F69"/>
    <w:rsid w:val="00D7063A"/>
    <w:rsid w:val="00D70ECA"/>
    <w:rsid w:val="00D70EFF"/>
    <w:rsid w:val="00D745A6"/>
    <w:rsid w:val="00D75D73"/>
    <w:rsid w:val="00D80DE2"/>
    <w:rsid w:val="00D81E54"/>
    <w:rsid w:val="00D83F92"/>
    <w:rsid w:val="00D84DCD"/>
    <w:rsid w:val="00D84F25"/>
    <w:rsid w:val="00D90594"/>
    <w:rsid w:val="00D9503D"/>
    <w:rsid w:val="00D97910"/>
    <w:rsid w:val="00DA3D33"/>
    <w:rsid w:val="00DB6A01"/>
    <w:rsid w:val="00DC65AD"/>
    <w:rsid w:val="00DD0B07"/>
    <w:rsid w:val="00DD3D76"/>
    <w:rsid w:val="00DE0D11"/>
    <w:rsid w:val="00DE33FF"/>
    <w:rsid w:val="00DE4E02"/>
    <w:rsid w:val="00DF02A9"/>
    <w:rsid w:val="00DF231E"/>
    <w:rsid w:val="00DF658D"/>
    <w:rsid w:val="00E0075F"/>
    <w:rsid w:val="00E01A39"/>
    <w:rsid w:val="00E01A7D"/>
    <w:rsid w:val="00E05E67"/>
    <w:rsid w:val="00E06969"/>
    <w:rsid w:val="00E133AE"/>
    <w:rsid w:val="00E20758"/>
    <w:rsid w:val="00E232A2"/>
    <w:rsid w:val="00E33565"/>
    <w:rsid w:val="00E37183"/>
    <w:rsid w:val="00E37726"/>
    <w:rsid w:val="00E37E97"/>
    <w:rsid w:val="00E420FB"/>
    <w:rsid w:val="00E45DC6"/>
    <w:rsid w:val="00E45F1A"/>
    <w:rsid w:val="00E47D36"/>
    <w:rsid w:val="00E614C4"/>
    <w:rsid w:val="00E624DC"/>
    <w:rsid w:val="00E62CB9"/>
    <w:rsid w:val="00EA167F"/>
    <w:rsid w:val="00EA3DB6"/>
    <w:rsid w:val="00EA7859"/>
    <w:rsid w:val="00EB348F"/>
    <w:rsid w:val="00EB7EF9"/>
    <w:rsid w:val="00EC1642"/>
    <w:rsid w:val="00EC3417"/>
    <w:rsid w:val="00EC6130"/>
    <w:rsid w:val="00EC6A33"/>
    <w:rsid w:val="00EC7980"/>
    <w:rsid w:val="00ED2364"/>
    <w:rsid w:val="00ED2E4E"/>
    <w:rsid w:val="00ED41E7"/>
    <w:rsid w:val="00ED79B5"/>
    <w:rsid w:val="00ED7BD3"/>
    <w:rsid w:val="00EE451E"/>
    <w:rsid w:val="00EE75B2"/>
    <w:rsid w:val="00EF6EF7"/>
    <w:rsid w:val="00F00043"/>
    <w:rsid w:val="00F00F12"/>
    <w:rsid w:val="00F050D5"/>
    <w:rsid w:val="00F06304"/>
    <w:rsid w:val="00F1084C"/>
    <w:rsid w:val="00F109F4"/>
    <w:rsid w:val="00F110F6"/>
    <w:rsid w:val="00F13259"/>
    <w:rsid w:val="00F136BB"/>
    <w:rsid w:val="00F14C63"/>
    <w:rsid w:val="00F2447B"/>
    <w:rsid w:val="00F24A93"/>
    <w:rsid w:val="00F30ACA"/>
    <w:rsid w:val="00F42F09"/>
    <w:rsid w:val="00F43DD7"/>
    <w:rsid w:val="00F44189"/>
    <w:rsid w:val="00F45E22"/>
    <w:rsid w:val="00F47FEF"/>
    <w:rsid w:val="00F509D1"/>
    <w:rsid w:val="00F519CA"/>
    <w:rsid w:val="00F51E04"/>
    <w:rsid w:val="00F536CE"/>
    <w:rsid w:val="00F5461F"/>
    <w:rsid w:val="00F5731C"/>
    <w:rsid w:val="00F61F32"/>
    <w:rsid w:val="00F75C43"/>
    <w:rsid w:val="00F773C2"/>
    <w:rsid w:val="00F80AF2"/>
    <w:rsid w:val="00F83B65"/>
    <w:rsid w:val="00F83E49"/>
    <w:rsid w:val="00F848B2"/>
    <w:rsid w:val="00F90F34"/>
    <w:rsid w:val="00F91EF6"/>
    <w:rsid w:val="00F94DDB"/>
    <w:rsid w:val="00F94F79"/>
    <w:rsid w:val="00F96586"/>
    <w:rsid w:val="00F97A9F"/>
    <w:rsid w:val="00FA3874"/>
    <w:rsid w:val="00FA70B6"/>
    <w:rsid w:val="00FB22E1"/>
    <w:rsid w:val="00FB4CED"/>
    <w:rsid w:val="00FB618E"/>
    <w:rsid w:val="00FB7C08"/>
    <w:rsid w:val="00FC0D80"/>
    <w:rsid w:val="00FC1622"/>
    <w:rsid w:val="00FC72CD"/>
    <w:rsid w:val="00FD1908"/>
    <w:rsid w:val="00FD370C"/>
    <w:rsid w:val="00FE2F7F"/>
    <w:rsid w:val="00FE4D20"/>
    <w:rsid w:val="00FE6264"/>
    <w:rsid w:val="00FF4387"/>
    <w:rsid w:val="00FF6B00"/>
    <w:rsid w:val="00FF7C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F0205"/>
    <w:rPr>
      <w:sz w:val="24"/>
      <w:szCs w:val="24"/>
    </w:rPr>
  </w:style>
  <w:style w:type="paragraph" w:styleId="Heading1">
    <w:name w:val="heading 1"/>
    <w:basedOn w:val="Normal"/>
    <w:next w:val="Normal"/>
    <w:link w:val="Heading1Char"/>
    <w:uiPriority w:val="99"/>
    <w:qFormat/>
    <w:rsid w:val="00F94DDB"/>
    <w:pPr>
      <w:pBdr>
        <w:bottom w:val="single" w:sz="4" w:space="1" w:color="008000"/>
      </w:pBdr>
      <w:spacing w:before="240" w:after="240"/>
      <w:ind w:firstLine="567"/>
      <w:jc w:val="both"/>
      <w:outlineLvl w:val="0"/>
    </w:pPr>
    <w:rPr>
      <w:b/>
      <w:caps/>
      <w:shadow/>
      <w:color w:val="003366"/>
      <w:sz w:val="28"/>
      <w:szCs w:val="28"/>
      <w:lang w:val="en-US"/>
    </w:rPr>
  </w:style>
  <w:style w:type="paragraph" w:styleId="Heading2">
    <w:name w:val="heading 2"/>
    <w:basedOn w:val="Normal"/>
    <w:next w:val="Normal"/>
    <w:link w:val="Heading2Char"/>
    <w:uiPriority w:val="99"/>
    <w:qFormat/>
    <w:rsid w:val="00631CAE"/>
    <w:pPr>
      <w:overflowPunct w:val="0"/>
      <w:autoSpaceDE w:val="0"/>
      <w:autoSpaceDN w:val="0"/>
      <w:adjustRightInd w:val="0"/>
      <w:spacing w:before="120" w:after="120"/>
      <w:ind w:firstLine="567"/>
      <w:jc w:val="both"/>
      <w:outlineLvl w:val="1"/>
    </w:pPr>
    <w:rPr>
      <w:b/>
      <w:shadow/>
      <w:color w:val="0020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4DDB"/>
    <w:rPr>
      <w:rFonts w:ascii="Times New Roman" w:hAnsi="Times New Roman" w:cs="Times New Roman"/>
      <w:b/>
      <w:caps/>
      <w:shadow/>
      <w:color w:val="003366"/>
      <w:sz w:val="28"/>
      <w:szCs w:val="28"/>
      <w:lang w:val="en-US" w:eastAsia="bg-BG"/>
    </w:rPr>
  </w:style>
  <w:style w:type="character" w:customStyle="1" w:styleId="Heading2Char">
    <w:name w:val="Heading 2 Char"/>
    <w:basedOn w:val="DefaultParagraphFont"/>
    <w:link w:val="Heading2"/>
    <w:uiPriority w:val="99"/>
    <w:locked/>
    <w:rsid w:val="00631CAE"/>
    <w:rPr>
      <w:rFonts w:ascii="Times New Roman" w:hAnsi="Times New Roman" w:cs="Times New Roman"/>
      <w:b/>
      <w:shadow/>
      <w:color w:val="002060"/>
      <w:sz w:val="24"/>
      <w:szCs w:val="24"/>
      <w:lang w:eastAsia="bg-BG"/>
    </w:rPr>
  </w:style>
  <w:style w:type="paragraph" w:styleId="Title">
    <w:name w:val="Title"/>
    <w:basedOn w:val="Normal"/>
    <w:next w:val="Normal"/>
    <w:link w:val="TitleChar"/>
    <w:uiPriority w:val="99"/>
    <w:qFormat/>
    <w:rsid w:val="00D148A6"/>
    <w:pPr>
      <w:pBdr>
        <w:bottom w:val="single" w:sz="8" w:space="4" w:color="DDDDDD"/>
      </w:pBdr>
      <w:spacing w:after="300"/>
      <w:contextualSpacing/>
      <w:jc w:val="center"/>
    </w:pPr>
    <w:rPr>
      <w:rFonts w:ascii="Arial Narrow" w:hAnsi="Arial Narrow"/>
      <w:spacing w:val="5"/>
      <w:kern w:val="28"/>
      <w:sz w:val="52"/>
      <w:szCs w:val="52"/>
    </w:rPr>
  </w:style>
  <w:style w:type="character" w:customStyle="1" w:styleId="TitleChar">
    <w:name w:val="Title Char"/>
    <w:basedOn w:val="DefaultParagraphFont"/>
    <w:link w:val="Title"/>
    <w:uiPriority w:val="99"/>
    <w:locked/>
    <w:rsid w:val="00D148A6"/>
    <w:rPr>
      <w:rFonts w:ascii="Arial Narrow" w:hAnsi="Arial Narrow" w:cs="Times New Roman"/>
      <w:spacing w:val="5"/>
      <w:kern w:val="28"/>
      <w:sz w:val="52"/>
      <w:szCs w:val="52"/>
    </w:rPr>
  </w:style>
  <w:style w:type="paragraph" w:styleId="Subtitle">
    <w:name w:val="Subtitle"/>
    <w:basedOn w:val="Normal"/>
    <w:next w:val="Normal"/>
    <w:link w:val="SubtitleChar"/>
    <w:uiPriority w:val="99"/>
    <w:qFormat/>
    <w:rsid w:val="00D148A6"/>
    <w:pPr>
      <w:numPr>
        <w:ilvl w:val="1"/>
      </w:numPr>
      <w:ind w:left="708" w:firstLine="567"/>
      <w:jc w:val="center"/>
    </w:pPr>
    <w:rPr>
      <w:rFonts w:ascii="Tahoma" w:hAnsi="Tahoma"/>
      <w:i/>
      <w:iCs/>
      <w:spacing w:val="15"/>
    </w:rPr>
  </w:style>
  <w:style w:type="character" w:customStyle="1" w:styleId="SubtitleChar">
    <w:name w:val="Subtitle Char"/>
    <w:basedOn w:val="DefaultParagraphFont"/>
    <w:link w:val="Subtitle"/>
    <w:uiPriority w:val="99"/>
    <w:locked/>
    <w:rsid w:val="00D148A6"/>
    <w:rPr>
      <w:rFonts w:ascii="Tahoma" w:hAnsi="Tahoma" w:cs="Times New Roman"/>
      <w:i/>
      <w:iCs/>
      <w:spacing w:val="15"/>
      <w:sz w:val="24"/>
      <w:szCs w:val="24"/>
    </w:rPr>
  </w:style>
  <w:style w:type="character" w:styleId="Strong">
    <w:name w:val="Strong"/>
    <w:basedOn w:val="DefaultParagraphFont"/>
    <w:uiPriority w:val="99"/>
    <w:qFormat/>
    <w:rsid w:val="00D148A6"/>
    <w:rPr>
      <w:rFonts w:ascii="Times New Roman" w:hAnsi="Times New Roman" w:cs="Times New Roman"/>
      <w:b/>
      <w:bCs/>
      <w:sz w:val="24"/>
      <w:u w:val="single"/>
    </w:rPr>
  </w:style>
  <w:style w:type="paragraph" w:styleId="Quote">
    <w:name w:val="Quote"/>
    <w:basedOn w:val="Normal"/>
    <w:next w:val="Normal"/>
    <w:link w:val="QuoteChar"/>
    <w:uiPriority w:val="99"/>
    <w:qFormat/>
    <w:rsid w:val="00D148A6"/>
    <w:rPr>
      <w:i/>
      <w:iCs/>
      <w:color w:val="000000"/>
    </w:rPr>
  </w:style>
  <w:style w:type="character" w:customStyle="1" w:styleId="QuoteChar">
    <w:name w:val="Quote Char"/>
    <w:basedOn w:val="DefaultParagraphFont"/>
    <w:link w:val="Quote"/>
    <w:uiPriority w:val="99"/>
    <w:locked/>
    <w:rsid w:val="00D148A6"/>
    <w:rPr>
      <w:rFonts w:cs="Times New Roman"/>
      <w:i/>
      <w:iCs/>
      <w:color w:val="000000"/>
      <w:sz w:val="24"/>
    </w:rPr>
  </w:style>
  <w:style w:type="paragraph" w:styleId="IntenseQuote">
    <w:name w:val="Intense Quote"/>
    <w:basedOn w:val="Normal"/>
    <w:next w:val="Normal"/>
    <w:link w:val="IntenseQuoteChar"/>
    <w:uiPriority w:val="99"/>
    <w:qFormat/>
    <w:rsid w:val="00D148A6"/>
    <w:pPr>
      <w:pBdr>
        <w:bottom w:val="single" w:sz="4" w:space="4" w:color="DDDDDD"/>
      </w:pBdr>
      <w:spacing w:before="200" w:after="280"/>
      <w:ind w:left="936" w:right="936"/>
    </w:pPr>
    <w:rPr>
      <w:b/>
      <w:bCs/>
      <w:i/>
      <w:iCs/>
    </w:rPr>
  </w:style>
  <w:style w:type="character" w:customStyle="1" w:styleId="IntenseQuoteChar">
    <w:name w:val="Intense Quote Char"/>
    <w:basedOn w:val="DefaultParagraphFont"/>
    <w:link w:val="IntenseQuote"/>
    <w:uiPriority w:val="99"/>
    <w:locked/>
    <w:rsid w:val="00D148A6"/>
    <w:rPr>
      <w:rFonts w:cs="Times New Roman"/>
      <w:b/>
      <w:bCs/>
      <w:i/>
      <w:iCs/>
      <w:sz w:val="24"/>
    </w:rPr>
  </w:style>
  <w:style w:type="paragraph" w:styleId="Header">
    <w:name w:val="header"/>
    <w:basedOn w:val="Normal"/>
    <w:link w:val="HeaderChar"/>
    <w:uiPriority w:val="99"/>
    <w:semiHidden/>
    <w:rsid w:val="00BD1A58"/>
    <w:pPr>
      <w:tabs>
        <w:tab w:val="center" w:pos="4536"/>
        <w:tab w:val="right" w:pos="9072"/>
      </w:tabs>
    </w:pPr>
  </w:style>
  <w:style w:type="character" w:customStyle="1" w:styleId="HeaderChar">
    <w:name w:val="Header Char"/>
    <w:basedOn w:val="DefaultParagraphFont"/>
    <w:link w:val="Header"/>
    <w:uiPriority w:val="99"/>
    <w:semiHidden/>
    <w:locked/>
    <w:rsid w:val="00BD1A58"/>
    <w:rPr>
      <w:rFonts w:cs="Times New Roman"/>
      <w:sz w:val="24"/>
    </w:rPr>
  </w:style>
  <w:style w:type="paragraph" w:styleId="Footer">
    <w:name w:val="footer"/>
    <w:aliases w:val="Знак"/>
    <w:basedOn w:val="Normal"/>
    <w:link w:val="FooterChar"/>
    <w:uiPriority w:val="99"/>
    <w:semiHidden/>
    <w:rsid w:val="00BD1A58"/>
    <w:pPr>
      <w:tabs>
        <w:tab w:val="center" w:pos="4536"/>
        <w:tab w:val="right" w:pos="9072"/>
      </w:tabs>
    </w:pPr>
  </w:style>
  <w:style w:type="character" w:customStyle="1" w:styleId="FooterChar">
    <w:name w:val="Footer Char"/>
    <w:aliases w:val="Знак Char"/>
    <w:basedOn w:val="DefaultParagraphFont"/>
    <w:link w:val="Footer"/>
    <w:uiPriority w:val="99"/>
    <w:semiHidden/>
    <w:locked/>
    <w:rsid w:val="00BD1A58"/>
    <w:rPr>
      <w:rFonts w:cs="Times New Roman"/>
      <w:sz w:val="24"/>
    </w:rPr>
  </w:style>
  <w:style w:type="paragraph" w:styleId="BodyText2">
    <w:name w:val="Body Text 2"/>
    <w:basedOn w:val="Normal"/>
    <w:link w:val="BodyText2Char"/>
    <w:uiPriority w:val="99"/>
    <w:rsid w:val="00BD1A58"/>
    <w:pPr>
      <w:spacing w:line="480" w:lineRule="auto"/>
    </w:pPr>
  </w:style>
  <w:style w:type="character" w:customStyle="1" w:styleId="BodyText2Char">
    <w:name w:val="Body Text 2 Char"/>
    <w:basedOn w:val="DefaultParagraphFont"/>
    <w:link w:val="BodyText2"/>
    <w:uiPriority w:val="99"/>
    <w:locked/>
    <w:rsid w:val="00BD1A58"/>
    <w:rPr>
      <w:rFonts w:ascii="Times New Roman" w:hAnsi="Times New Roman" w:cs="Times New Roman"/>
      <w:sz w:val="24"/>
      <w:szCs w:val="24"/>
    </w:rPr>
  </w:style>
  <w:style w:type="paragraph" w:styleId="TOCHeading">
    <w:name w:val="TOC Heading"/>
    <w:basedOn w:val="Heading1"/>
    <w:next w:val="Normal"/>
    <w:uiPriority w:val="99"/>
    <w:qFormat/>
    <w:rsid w:val="002A6138"/>
    <w:pPr>
      <w:spacing w:line="276" w:lineRule="auto"/>
      <w:ind w:firstLine="0"/>
      <w:jc w:val="left"/>
      <w:outlineLvl w:val="9"/>
    </w:pPr>
    <w:rPr>
      <w:rFonts w:ascii="Tahoma" w:hAnsi="Tahoma"/>
      <w:color w:val="A5A5A5"/>
    </w:rPr>
  </w:style>
  <w:style w:type="character" w:styleId="BookTitle">
    <w:name w:val="Book Title"/>
    <w:basedOn w:val="DefaultParagraphFont"/>
    <w:uiPriority w:val="99"/>
    <w:qFormat/>
    <w:rsid w:val="002A6138"/>
    <w:rPr>
      <w:rFonts w:cs="Times New Roman"/>
      <w:b/>
      <w:bCs/>
      <w:smallCaps/>
      <w:spacing w:val="5"/>
    </w:rPr>
  </w:style>
  <w:style w:type="paragraph" w:styleId="BodyText">
    <w:name w:val="Body Text"/>
    <w:basedOn w:val="Normal"/>
    <w:link w:val="BodyTextChar"/>
    <w:uiPriority w:val="99"/>
    <w:rsid w:val="00400AB0"/>
    <w:pPr>
      <w:spacing w:after="120"/>
    </w:pPr>
  </w:style>
  <w:style w:type="character" w:customStyle="1" w:styleId="BodyTextChar">
    <w:name w:val="Body Text Char"/>
    <w:basedOn w:val="DefaultParagraphFont"/>
    <w:link w:val="BodyText"/>
    <w:uiPriority w:val="99"/>
    <w:locked/>
    <w:rsid w:val="00400AB0"/>
    <w:rPr>
      <w:rFonts w:ascii="Times New Roman" w:hAnsi="Times New Roman" w:cs="Times New Roman"/>
      <w:sz w:val="24"/>
      <w:szCs w:val="24"/>
      <w:lang w:eastAsia="bg-BG"/>
    </w:rPr>
  </w:style>
  <w:style w:type="character" w:styleId="Hyperlink">
    <w:name w:val="Hyperlink"/>
    <w:basedOn w:val="DefaultParagraphFont"/>
    <w:uiPriority w:val="99"/>
    <w:rsid w:val="000B59FE"/>
    <w:rPr>
      <w:rFonts w:cs="Times New Roman"/>
      <w:color w:val="0000FF"/>
      <w:u w:val="single"/>
    </w:rPr>
  </w:style>
  <w:style w:type="paragraph" w:styleId="ListParagraph">
    <w:name w:val="List Paragraph"/>
    <w:basedOn w:val="Normal"/>
    <w:link w:val="ListParagraphChar"/>
    <w:uiPriority w:val="99"/>
    <w:qFormat/>
    <w:rsid w:val="000B59FE"/>
    <w:pPr>
      <w:spacing w:before="120" w:after="120"/>
      <w:ind w:left="720" w:firstLine="567"/>
      <w:contextualSpacing/>
      <w:jc w:val="both"/>
    </w:pPr>
  </w:style>
  <w:style w:type="character" w:customStyle="1" w:styleId="ListParagraphChar">
    <w:name w:val="List Paragraph Char"/>
    <w:basedOn w:val="DefaultParagraphFont"/>
    <w:link w:val="ListParagraph"/>
    <w:uiPriority w:val="99"/>
    <w:locked/>
    <w:rsid w:val="000B59FE"/>
    <w:rPr>
      <w:rFonts w:ascii="Times New Roman" w:hAnsi="Times New Roman" w:cs="Times New Roman"/>
      <w:sz w:val="24"/>
      <w:szCs w:val="24"/>
      <w:lang w:eastAsia="bg-BG"/>
    </w:rPr>
  </w:style>
  <w:style w:type="table" w:customStyle="1" w:styleId="1">
    <w:name w:val="Мрежа в таблица1"/>
    <w:uiPriority w:val="99"/>
    <w:rsid w:val="00392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uiPriority w:val="99"/>
    <w:rsid w:val="00392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392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414425"/>
    <w:pPr>
      <w:spacing w:after="100"/>
    </w:pPr>
  </w:style>
  <w:style w:type="paragraph" w:styleId="TOC2">
    <w:name w:val="toc 2"/>
    <w:basedOn w:val="Normal"/>
    <w:next w:val="Normal"/>
    <w:autoRedefine/>
    <w:uiPriority w:val="99"/>
    <w:rsid w:val="00414425"/>
    <w:pPr>
      <w:spacing w:after="100"/>
      <w:ind w:left="240"/>
    </w:pPr>
  </w:style>
  <w:style w:type="paragraph" w:styleId="BalloonText">
    <w:name w:val="Balloon Text"/>
    <w:basedOn w:val="Normal"/>
    <w:link w:val="BalloonTextChar"/>
    <w:uiPriority w:val="99"/>
    <w:semiHidden/>
    <w:rsid w:val="004144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425"/>
    <w:rPr>
      <w:rFonts w:ascii="Tahoma" w:hAnsi="Tahoma" w:cs="Tahoma"/>
      <w:sz w:val="16"/>
      <w:szCs w:val="16"/>
      <w:lang w:eastAsia="bg-BG"/>
    </w:rPr>
  </w:style>
  <w:style w:type="character" w:styleId="FollowedHyperlink">
    <w:name w:val="FollowedHyperlink"/>
    <w:basedOn w:val="DefaultParagraphFont"/>
    <w:uiPriority w:val="99"/>
    <w:semiHidden/>
    <w:rsid w:val="002A0486"/>
    <w:rPr>
      <w:rFonts w:cs="Times New Roman"/>
      <w:color w:val="919191"/>
      <w:u w:val="single"/>
    </w:rPr>
  </w:style>
  <w:style w:type="character" w:customStyle="1" w:styleId="apple-converted-space">
    <w:name w:val="apple-converted-space"/>
    <w:uiPriority w:val="99"/>
    <w:rsid w:val="006A4847"/>
  </w:style>
  <w:style w:type="character" w:customStyle="1" w:styleId="30">
    <w:name w:val="Знак Знак3"/>
    <w:uiPriority w:val="99"/>
    <w:rsid w:val="00FE4D20"/>
    <w:rPr>
      <w:rFonts w:ascii="Times New Roman" w:hAnsi="Times New Roman"/>
      <w:b/>
      <w:sz w:val="48"/>
      <w:lang w:val="en-US" w:eastAsia="en-US"/>
    </w:rPr>
  </w:style>
  <w:style w:type="character" w:customStyle="1" w:styleId="5">
    <w:name w:val="Знак Знак Знак5"/>
    <w:uiPriority w:val="99"/>
    <w:locked/>
    <w:rsid w:val="002376C4"/>
  </w:style>
  <w:style w:type="paragraph" w:customStyle="1" w:styleId="Default">
    <w:name w:val="Default"/>
    <w:uiPriority w:val="99"/>
    <w:rsid w:val="00C54D7C"/>
    <w:pPr>
      <w:autoSpaceDE w:val="0"/>
      <w:autoSpaceDN w:val="0"/>
      <w:adjustRightInd w:val="0"/>
    </w:pPr>
    <w:rPr>
      <w:color w:val="000000"/>
      <w:sz w:val="24"/>
      <w:szCs w:val="24"/>
    </w:rPr>
  </w:style>
  <w:style w:type="character" w:styleId="HTMLTypewriter">
    <w:name w:val="HTML Typewriter"/>
    <w:basedOn w:val="DefaultParagraphFont"/>
    <w:uiPriority w:val="99"/>
    <w:rsid w:val="00C54D7C"/>
    <w:rPr>
      <w:rFonts w:ascii="Courier New" w:hAnsi="Courier New" w:cs="Courier New"/>
      <w:sz w:val="20"/>
      <w:szCs w:val="20"/>
    </w:rPr>
  </w:style>
  <w:style w:type="paragraph" w:customStyle="1" w:styleId="MyChapter">
    <w:name w:val="MyChapter"/>
    <w:basedOn w:val="Normal"/>
    <w:link w:val="MyChapterChar"/>
    <w:uiPriority w:val="99"/>
    <w:rsid w:val="002D1668"/>
    <w:pPr>
      <w:numPr>
        <w:numId w:val="5"/>
      </w:numPr>
      <w:spacing w:before="160" w:line="276" w:lineRule="auto"/>
      <w:jc w:val="both"/>
      <w:outlineLvl w:val="0"/>
    </w:pPr>
    <w:rPr>
      <w:b/>
      <w:szCs w:val="20"/>
    </w:rPr>
  </w:style>
  <w:style w:type="paragraph" w:customStyle="1" w:styleId="MyBodyText">
    <w:name w:val="MyBodyText"/>
    <w:basedOn w:val="MyChapter"/>
    <w:link w:val="MyBodyTextChar"/>
    <w:uiPriority w:val="99"/>
    <w:rsid w:val="002D1668"/>
    <w:pPr>
      <w:numPr>
        <w:numId w:val="0"/>
      </w:numPr>
      <w:spacing w:before="0"/>
    </w:pPr>
    <w:rPr>
      <w:b w:val="0"/>
    </w:rPr>
  </w:style>
  <w:style w:type="character" w:customStyle="1" w:styleId="MyBodyTextChar">
    <w:name w:val="MyBodyText Char"/>
    <w:link w:val="MyBodyText"/>
    <w:uiPriority w:val="99"/>
    <w:locked/>
    <w:rsid w:val="002D1668"/>
    <w:rPr>
      <w:sz w:val="24"/>
      <w:lang w:val="bg-BG" w:eastAsia="bg-BG"/>
    </w:rPr>
  </w:style>
  <w:style w:type="paragraph" w:customStyle="1" w:styleId="MyBullet">
    <w:name w:val="MyBullet"/>
    <w:basedOn w:val="MyBodyText"/>
    <w:link w:val="MyBulletChar"/>
    <w:uiPriority w:val="99"/>
    <w:rsid w:val="002D1668"/>
    <w:pPr>
      <w:numPr>
        <w:numId w:val="4"/>
      </w:numPr>
      <w:ind w:left="1208" w:hanging="357"/>
    </w:pPr>
  </w:style>
  <w:style w:type="character" w:customStyle="1" w:styleId="MyBulletChar">
    <w:name w:val="MyBullet Char"/>
    <w:basedOn w:val="MyBodyTextChar"/>
    <w:link w:val="MyBullet"/>
    <w:uiPriority w:val="99"/>
    <w:locked/>
    <w:rsid w:val="002D1668"/>
    <w:rPr>
      <w:rFonts w:cs="Times New Roman"/>
      <w:lang w:bidi="ar-SA"/>
    </w:rPr>
  </w:style>
  <w:style w:type="paragraph" w:customStyle="1" w:styleId="MySubChapter">
    <w:name w:val="MySubChapter"/>
    <w:basedOn w:val="MyChapter"/>
    <w:link w:val="MySubChapterChar"/>
    <w:uiPriority w:val="99"/>
    <w:rsid w:val="002D1668"/>
    <w:pPr>
      <w:numPr>
        <w:ilvl w:val="1"/>
      </w:numPr>
      <w:ind w:left="924" w:hanging="567"/>
    </w:pPr>
  </w:style>
  <w:style w:type="character" w:customStyle="1" w:styleId="MySubChapterChar">
    <w:name w:val="MySubChapter Char"/>
    <w:link w:val="MySubChapter"/>
    <w:uiPriority w:val="99"/>
    <w:locked/>
    <w:rsid w:val="002D1668"/>
    <w:rPr>
      <w:b/>
      <w:sz w:val="24"/>
      <w:lang w:val="bg-BG" w:eastAsia="bg-BG"/>
    </w:rPr>
  </w:style>
  <w:style w:type="paragraph" w:customStyle="1" w:styleId="MySubSubChapter">
    <w:name w:val="MySubSubChapter"/>
    <w:basedOn w:val="MySubChapter"/>
    <w:uiPriority w:val="99"/>
    <w:rsid w:val="002D1668"/>
    <w:pPr>
      <w:numPr>
        <w:ilvl w:val="2"/>
      </w:numPr>
      <w:ind w:left="2160" w:hanging="180"/>
    </w:pPr>
    <w:rPr>
      <w:i/>
      <w:lang w:val="en-US"/>
    </w:rPr>
  </w:style>
  <w:style w:type="character" w:customStyle="1" w:styleId="MyChapterChar">
    <w:name w:val="MyChapter Char"/>
    <w:link w:val="MyChapter"/>
    <w:uiPriority w:val="99"/>
    <w:locked/>
    <w:rsid w:val="002D1668"/>
    <w:rPr>
      <w:b/>
      <w:sz w:val="24"/>
      <w:lang w:val="bg-BG" w:eastAsia="bg-BG"/>
    </w:rPr>
  </w:style>
  <w:style w:type="paragraph" w:customStyle="1" w:styleId="MySubBullet">
    <w:name w:val="MySubBullet"/>
    <w:basedOn w:val="MyBullet"/>
    <w:link w:val="MySubBulletChar"/>
    <w:uiPriority w:val="99"/>
    <w:rsid w:val="002D1668"/>
    <w:pPr>
      <w:numPr>
        <w:numId w:val="6"/>
      </w:numPr>
    </w:pPr>
  </w:style>
  <w:style w:type="character" w:customStyle="1" w:styleId="MySubBulletChar">
    <w:name w:val="MySubBullet Char"/>
    <w:basedOn w:val="MyBulletChar"/>
    <w:link w:val="MySubBullet"/>
    <w:uiPriority w:val="99"/>
    <w:locked/>
    <w:rsid w:val="002D1668"/>
  </w:style>
  <w:style w:type="character" w:customStyle="1" w:styleId="a">
    <w:name w:val="Основной текст_"/>
    <w:basedOn w:val="DefaultParagraphFont"/>
    <w:link w:val="10"/>
    <w:uiPriority w:val="99"/>
    <w:locked/>
    <w:rsid w:val="00B42078"/>
    <w:rPr>
      <w:rFonts w:cs="Times New Roman"/>
      <w:sz w:val="23"/>
      <w:szCs w:val="23"/>
      <w:shd w:val="clear" w:color="auto" w:fill="FFFFFF"/>
      <w:lang w:bidi="ar-SA"/>
    </w:rPr>
  </w:style>
  <w:style w:type="paragraph" w:customStyle="1" w:styleId="10">
    <w:name w:val="Основной текст1"/>
    <w:basedOn w:val="Normal"/>
    <w:link w:val="a"/>
    <w:uiPriority w:val="99"/>
    <w:rsid w:val="00B42078"/>
    <w:pPr>
      <w:widowControl w:val="0"/>
      <w:shd w:val="clear" w:color="auto" w:fill="FFFFFF"/>
      <w:spacing w:line="240" w:lineRule="atLeast"/>
      <w:ind w:hanging="360"/>
      <w:jc w:val="right"/>
    </w:pPr>
    <w:rPr>
      <w:noProof/>
      <w:sz w:val="23"/>
      <w:szCs w:val="23"/>
      <w:shd w:val="clear" w:color="auto" w:fill="FFFFFF"/>
    </w:rPr>
  </w:style>
  <w:style w:type="character" w:customStyle="1" w:styleId="2">
    <w:name w:val="Основной текст (2)_"/>
    <w:basedOn w:val="DefaultParagraphFont"/>
    <w:link w:val="21"/>
    <w:uiPriority w:val="99"/>
    <w:locked/>
    <w:rsid w:val="00B42078"/>
    <w:rPr>
      <w:rFonts w:cs="Times New Roman"/>
      <w:b/>
      <w:bCs/>
      <w:sz w:val="23"/>
      <w:szCs w:val="23"/>
      <w:shd w:val="clear" w:color="auto" w:fill="FFFFFF"/>
      <w:lang w:bidi="ar-SA"/>
    </w:rPr>
  </w:style>
  <w:style w:type="paragraph" w:customStyle="1" w:styleId="21">
    <w:name w:val="Основной текст (2)1"/>
    <w:basedOn w:val="Normal"/>
    <w:link w:val="2"/>
    <w:uiPriority w:val="99"/>
    <w:rsid w:val="00B42078"/>
    <w:pPr>
      <w:widowControl w:val="0"/>
      <w:shd w:val="clear" w:color="auto" w:fill="FFFFFF"/>
      <w:spacing w:line="240" w:lineRule="atLeast"/>
      <w:jc w:val="center"/>
    </w:pPr>
    <w:rPr>
      <w:b/>
      <w:bCs/>
      <w:noProof/>
      <w:sz w:val="23"/>
      <w:szCs w:val="23"/>
      <w:shd w:val="clear" w:color="auto" w:fill="FFFFFF"/>
    </w:rPr>
  </w:style>
  <w:style w:type="character" w:customStyle="1" w:styleId="20">
    <w:name w:val="Основной текст + Полужирный2"/>
    <w:basedOn w:val="a"/>
    <w:uiPriority w:val="99"/>
    <w:rsid w:val="00B42078"/>
    <w:rPr>
      <w:b/>
      <w:bCs/>
      <w:u w:val="none"/>
    </w:rPr>
  </w:style>
  <w:style w:type="character" w:customStyle="1" w:styleId="a0">
    <w:name w:val="Основной текст"/>
    <w:basedOn w:val="a"/>
    <w:uiPriority w:val="99"/>
    <w:rsid w:val="00B42078"/>
    <w:rPr>
      <w:u w:val="none"/>
    </w:rPr>
  </w:style>
  <w:style w:type="character" w:customStyle="1" w:styleId="11">
    <w:name w:val="Основной текст + Полужирный1"/>
    <w:aliases w:val="Курсив"/>
    <w:basedOn w:val="a"/>
    <w:uiPriority w:val="99"/>
    <w:rsid w:val="00B42078"/>
    <w:rPr>
      <w:b/>
      <w:bCs/>
      <w:i/>
      <w:iCs/>
      <w:u w:val="none"/>
    </w:rPr>
  </w:style>
  <w:style w:type="character" w:customStyle="1" w:styleId="a1">
    <w:name w:val="Основной текст + Курсив"/>
    <w:basedOn w:val="a"/>
    <w:uiPriority w:val="99"/>
    <w:rsid w:val="00B42078"/>
    <w:rPr>
      <w:i/>
      <w:iCs/>
      <w:u w:val="none"/>
    </w:rPr>
  </w:style>
  <w:style w:type="character" w:customStyle="1" w:styleId="31">
    <w:name w:val="Основной текст (3)_"/>
    <w:basedOn w:val="DefaultParagraphFont"/>
    <w:link w:val="32"/>
    <w:uiPriority w:val="99"/>
    <w:locked/>
    <w:rsid w:val="00B42078"/>
    <w:rPr>
      <w:rFonts w:cs="Times New Roman"/>
      <w:i/>
      <w:iCs/>
      <w:sz w:val="23"/>
      <w:szCs w:val="23"/>
      <w:shd w:val="clear" w:color="auto" w:fill="FFFFFF"/>
      <w:lang w:bidi="ar-SA"/>
    </w:rPr>
  </w:style>
  <w:style w:type="character" w:customStyle="1" w:styleId="33">
    <w:name w:val="Основной текст (3) + Полужирный"/>
    <w:basedOn w:val="31"/>
    <w:uiPriority w:val="99"/>
    <w:rsid w:val="00B42078"/>
    <w:rPr>
      <w:b/>
      <w:bCs/>
    </w:rPr>
  </w:style>
  <w:style w:type="paragraph" w:customStyle="1" w:styleId="32">
    <w:name w:val="Основной текст (3)"/>
    <w:basedOn w:val="Normal"/>
    <w:link w:val="31"/>
    <w:uiPriority w:val="99"/>
    <w:rsid w:val="00B42078"/>
    <w:pPr>
      <w:widowControl w:val="0"/>
      <w:shd w:val="clear" w:color="auto" w:fill="FFFFFF"/>
      <w:spacing w:line="274" w:lineRule="exact"/>
      <w:jc w:val="both"/>
    </w:pPr>
    <w:rPr>
      <w:i/>
      <w:iCs/>
      <w:noProof/>
      <w:sz w:val="23"/>
      <w:szCs w:val="23"/>
      <w:shd w:val="clear" w:color="auto" w:fill="FFFFFF"/>
    </w:rPr>
  </w:style>
  <w:style w:type="character" w:customStyle="1" w:styleId="a2">
    <w:name w:val="Основной текст + Полужирный"/>
    <w:basedOn w:val="a"/>
    <w:uiPriority w:val="99"/>
    <w:rsid w:val="00B42078"/>
    <w:rPr>
      <w:b/>
      <w:bCs/>
      <w:u w:val="none"/>
    </w:rPr>
  </w:style>
  <w:style w:type="character" w:customStyle="1" w:styleId="12">
    <w:name w:val="Заголовок №1_"/>
    <w:basedOn w:val="DefaultParagraphFont"/>
    <w:link w:val="13"/>
    <w:uiPriority w:val="99"/>
    <w:locked/>
    <w:rsid w:val="00B42078"/>
    <w:rPr>
      <w:rFonts w:cs="Times New Roman"/>
      <w:b/>
      <w:bCs/>
      <w:sz w:val="23"/>
      <w:szCs w:val="23"/>
      <w:shd w:val="clear" w:color="auto" w:fill="FFFFFF"/>
      <w:lang w:bidi="ar-SA"/>
    </w:rPr>
  </w:style>
  <w:style w:type="paragraph" w:customStyle="1" w:styleId="13">
    <w:name w:val="Заголовок №1"/>
    <w:basedOn w:val="Normal"/>
    <w:link w:val="12"/>
    <w:uiPriority w:val="99"/>
    <w:rsid w:val="00B42078"/>
    <w:pPr>
      <w:widowControl w:val="0"/>
      <w:shd w:val="clear" w:color="auto" w:fill="FFFFFF"/>
      <w:spacing w:line="240" w:lineRule="atLeast"/>
      <w:jc w:val="both"/>
      <w:outlineLvl w:val="0"/>
    </w:pPr>
    <w:rPr>
      <w:b/>
      <w:bCs/>
      <w:noProof/>
      <w:sz w:val="23"/>
      <w:szCs w:val="23"/>
      <w:shd w:val="clear" w:color="auto" w:fill="FFFFFF"/>
    </w:rPr>
  </w:style>
  <w:style w:type="character" w:customStyle="1" w:styleId="14">
    <w:name w:val="Знак Знак Знак1"/>
    <w:uiPriority w:val="99"/>
    <w:locked/>
    <w:rsid w:val="00F43DD7"/>
  </w:style>
</w:styles>
</file>

<file path=word/webSettings.xml><?xml version="1.0" encoding="utf-8"?>
<w:webSettings xmlns:r="http://schemas.openxmlformats.org/officeDocument/2006/relationships" xmlns:w="http://schemas.openxmlformats.org/wordprocessingml/2006/main">
  <w:divs>
    <w:div w:id="1698316553">
      <w:marLeft w:val="0"/>
      <w:marRight w:val="0"/>
      <w:marTop w:val="0"/>
      <w:marBottom w:val="0"/>
      <w:divBdr>
        <w:top w:val="none" w:sz="0" w:space="0" w:color="auto"/>
        <w:left w:val="none" w:sz="0" w:space="0" w:color="auto"/>
        <w:bottom w:val="none" w:sz="0" w:space="0" w:color="auto"/>
        <w:right w:val="none" w:sz="0" w:space="0" w:color="auto"/>
      </w:divBdr>
      <w:divsChild>
        <w:div w:id="1698316554">
          <w:marLeft w:val="0"/>
          <w:marRight w:val="0"/>
          <w:marTop w:val="0"/>
          <w:marBottom w:val="0"/>
          <w:divBdr>
            <w:top w:val="none" w:sz="0" w:space="0" w:color="auto"/>
            <w:left w:val="none" w:sz="0" w:space="0" w:color="auto"/>
            <w:bottom w:val="none" w:sz="0" w:space="0" w:color="auto"/>
            <w:right w:val="none" w:sz="0" w:space="0" w:color="auto"/>
          </w:divBdr>
        </w:div>
        <w:div w:id="1698316555">
          <w:marLeft w:val="0"/>
          <w:marRight w:val="0"/>
          <w:marTop w:val="0"/>
          <w:marBottom w:val="0"/>
          <w:divBdr>
            <w:top w:val="none" w:sz="0" w:space="0" w:color="auto"/>
            <w:left w:val="none" w:sz="0" w:space="0" w:color="auto"/>
            <w:bottom w:val="none" w:sz="0" w:space="0" w:color="auto"/>
            <w:right w:val="none" w:sz="0" w:space="0" w:color="auto"/>
          </w:divBdr>
        </w:div>
        <w:div w:id="1698316556">
          <w:marLeft w:val="0"/>
          <w:marRight w:val="0"/>
          <w:marTop w:val="0"/>
          <w:marBottom w:val="0"/>
          <w:divBdr>
            <w:top w:val="none" w:sz="0" w:space="0" w:color="auto"/>
            <w:left w:val="none" w:sz="0" w:space="0" w:color="auto"/>
            <w:bottom w:val="none" w:sz="0" w:space="0" w:color="auto"/>
            <w:right w:val="none" w:sz="0" w:space="0" w:color="auto"/>
          </w:divBdr>
        </w:div>
      </w:divsChild>
    </w:div>
    <w:div w:id="1698316558">
      <w:marLeft w:val="0"/>
      <w:marRight w:val="0"/>
      <w:marTop w:val="0"/>
      <w:marBottom w:val="0"/>
      <w:divBdr>
        <w:top w:val="none" w:sz="0" w:space="0" w:color="auto"/>
        <w:left w:val="none" w:sz="0" w:space="0" w:color="auto"/>
        <w:bottom w:val="none" w:sz="0" w:space="0" w:color="auto"/>
        <w:right w:val="none" w:sz="0" w:space="0" w:color="auto"/>
      </w:divBdr>
      <w:divsChild>
        <w:div w:id="1698316559">
          <w:marLeft w:val="45"/>
          <w:marRight w:val="45"/>
          <w:marTop w:val="0"/>
          <w:marBottom w:val="0"/>
          <w:divBdr>
            <w:top w:val="none" w:sz="0" w:space="0" w:color="auto"/>
            <w:left w:val="none" w:sz="0" w:space="0" w:color="auto"/>
            <w:bottom w:val="none" w:sz="0" w:space="0" w:color="auto"/>
            <w:right w:val="none" w:sz="0" w:space="0" w:color="auto"/>
          </w:divBdr>
          <w:divsChild>
            <w:div w:id="16983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plovdiv.bg/" TargetMode="External"/><Relationship Id="rId13" Type="http://schemas.openxmlformats.org/officeDocument/2006/relationships/hyperlink" Target="http://www.publicregisters.in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ovdiv.bg" TargetMode="External"/><Relationship Id="rId12" Type="http://schemas.openxmlformats.org/officeDocument/2006/relationships/hyperlink" Target="http://mjs.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etdec.nra.b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p.bg/" TargetMode="External"/><Relationship Id="rId4" Type="http://schemas.openxmlformats.org/officeDocument/2006/relationships/webSettings" Target="webSettings.xml"/><Relationship Id="rId9" Type="http://schemas.openxmlformats.org/officeDocument/2006/relationships/hyperlink" Target="http://www.brra.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16</Pages>
  <Words>5711</Words>
  <Characters>-32766</Characters>
  <Application>Microsoft Office Outlook</Application>
  <DocSecurity>0</DocSecurity>
  <Lines>0</Lines>
  <Paragraphs>0</Paragraphs>
  <ScaleCrop>false</ScaleCrop>
  <Company>Municipality Of Plovdiv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a_hasova</dc:creator>
  <cp:keywords/>
  <dc:description/>
  <cp:lastModifiedBy>g_stoilov</cp:lastModifiedBy>
  <cp:revision>4</cp:revision>
  <cp:lastPrinted>2015-12-16T07:48:00Z</cp:lastPrinted>
  <dcterms:created xsi:type="dcterms:W3CDTF">2015-12-14T07:11:00Z</dcterms:created>
  <dcterms:modified xsi:type="dcterms:W3CDTF">2015-12-16T07:48:00Z</dcterms:modified>
</cp:coreProperties>
</file>